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0f04" w14:textId="2700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№ 200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14 августа 2012 года № 31. Зарегистрировано Департаментом юстиции Актюбинской области 23 августа 2012 года № 3-5-164. Утратило силу в связи с истечением срока применения - (письмо маслихата Иргизского района Актюбинской области от 3 января 2013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03.01.2013 № 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200 «О районном бюджете на 2012-2014 годы» (зарегистрированного в реестре государственной регистрации нормативных правовых актов за № 3-5-153, опубликовано 24 января 2012 года № 4-5 в газете «Иргиз»)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«2619 131» заменить цифрами «2 619 130»;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«2 423 776» заменить цифрами «2 423 775»;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«2 636 562,9» заменить цифрами «2 636 561,9»;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цифры «21» заменить цифрами «20».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О.ИПАНОВ                           К.КОСАЯКОВ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 от 14 августа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89"/>
        <w:gridCol w:w="830"/>
        <w:gridCol w:w="7150"/>
        <w:gridCol w:w="276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2 619 130,0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181 691,0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5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12 464,00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2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2 423 775,0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2 423 775,0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19"/>
        <w:gridCol w:w="783"/>
        <w:gridCol w:w="605"/>
        <w:gridCol w:w="6925"/>
        <w:gridCol w:w="27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теңге)</w:t>
            </w:r>
          </w:p>
        </w:tc>
      </w:tr>
      <w:tr>
        <w:trPr>
          <w:trHeight w:val="24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2 636 561,9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183 412,0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156 751,0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59 770,0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80 799,0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80 799,0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14 786,0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14 786,0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11 875,0</w:t>
            </w:r>
          </w:p>
        </w:tc>
      </w:tr>
      <w:tr>
        <w:trPr>
          <w:trHeight w:val="18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1 266,0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1 841 991,00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277 765,00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</w:tr>
      <w:tr>
        <w:trPr>
          <w:trHeight w:val="30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центров,школ-интернатов:общего типа, специальных (коррекционных), специализированныхдля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251 818,00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251 266,00</w:t>
            </w:r>
          </w:p>
        </w:tc>
      </w:tr>
      <w:tr>
        <w:trPr>
          <w:trHeight w:val="30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1 302 798,0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1 302 798,0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1 238 234,0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48 791,0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30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школы-интернаты::(общего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261 428,00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250 258,0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250 258,00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11 170,00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147 047,0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130 228,90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128 918,90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61 406,00</w:t>
            </w:r>
          </w:p>
        </w:tc>
      </w:tr>
      <w:tr>
        <w:trPr>
          <w:trHeight w:val="18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25 216,0</w:t>
            </w:r>
          </w:p>
        </w:tc>
      </w:tr>
      <w:tr>
        <w:trPr>
          <w:trHeight w:val="21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3 080,9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16 818,1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16 818,1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16 347,1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177 610,00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56 798,0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56 798,0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38 251,00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113 500,0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3 699,00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147 285,00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85 607,0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85 607,0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85 607,0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42 189,0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38 022,00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37 554,00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7 545,00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51 797,90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17 829,90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10 810,0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4 802,9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4 802,9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8 440,1
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8 440,1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8 440,1</w:t>
            </w:r>
          </w:p>
        </w:tc>
      </w:tr>
      <w:tr>
        <w:trPr>
          <w:trHeight w:val="21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8 440,1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8 969,00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55 568,0
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56 139,00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2 520,00</w:t>
            </w:r>
          </w:p>
        </w:tc>
      </w:tr>
      <w:tr>
        <w:trPr>
          <w:trHeight w:val="21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42 048,0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3 672,00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8 408,9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20 556,00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64"/>
        <w:gridCol w:w="669"/>
        <w:gridCol w:w="7654"/>
        <w:gridCol w:w="274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 тенге) </w:t>
            </w:r>
          </w:p>
        </w:tc>
      </w:tr>
      <w:tr>
        <w:trPr>
          <w:trHeight w:val="3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1 287,0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6"/>
        <w:gridCol w:w="766"/>
        <w:gridCol w:w="788"/>
        <w:gridCol w:w="6490"/>
        <w:gridCol w:w="27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теңге)</w:t>
            </w:r>
          </w:p>
        </w:tc>
      </w:tr>
      <w:tr>
        <w:trPr>
          <w:trHeight w:val="37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-37 987,9
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37 987,9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12"/>
        <w:gridCol w:w="733"/>
        <w:gridCol w:w="7400"/>
        <w:gridCol w:w="276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 тенге ) </w:t>
            </w:r>
          </w:p>
        </w:tc>
      </w:tr>
      <w:tr>
        <w:trPr>
          <w:trHeight w:val="37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21 843,0
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21 843,0 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34"/>
        <w:gridCol w:w="741"/>
        <w:gridCol w:w="762"/>
        <w:gridCol w:w="6755"/>
        <w:gridCol w:w="279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теңге)</w:t>
            </w:r>
          </w:p>
        </w:tc>
      </w:tr>
      <w:tr>
        <w:trPr>
          <w:trHeight w:val="37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33"/>
        <w:gridCol w:w="691"/>
        <w:gridCol w:w="7463"/>
        <w:gridCol w:w="274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 тенге) </w:t>
            </w:r>
          </w:p>
        </w:tc>
      </w:tr>
      <w:tr>
        <w:trPr>
          <w:trHeight w:val="3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17 431,9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районного маслиахата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 от 14 августа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районного маслиахата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3054"/>
        <w:gridCol w:w="2969"/>
        <w:gridCol w:w="3583"/>
      </w:tblGrid>
      <w:tr>
        <w:trPr>
          <w:trHeight w:val="28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обеспечению деятельности акима района в городе, города районного значения, поселка, аула (села), аульного (сельского) округа»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«Поддержка организации дошкольного воспитания и обучения»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«Увеличение развмера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бюджета»</w:t>
            </w:r>
          </w:p>
        </w:tc>
      </w:tr>
      <w:tr>
        <w:trPr>
          <w:trHeight w:val="9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1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80 799,0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2464"/>
        <w:gridCol w:w="2038"/>
        <w:gridCol w:w="2294"/>
        <w:gridCol w:w="2786"/>
      </w:tblGrid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насленных пунктов»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9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1 331,0</w:t>
            </w:r>
          </w:p>
        </w:tc>
      </w:tr>
      <w:tr>
        <w:trPr>
          <w:trHeight w:val="31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7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1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1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3115"/>
        <w:gridCol w:w="4292"/>
        <w:gridCol w:w="2007"/>
      </w:tblGrid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«Обеспечение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9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48 583,0</w:t>
            </w:r>
          </w:p>
        </w:tc>
      </w:tr>
      <w:tr>
        <w:trPr>
          <w:trHeight w:val="315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12 131,0</w:t>
            </w:r>
          </w:p>
        </w:tc>
      </w:tr>
      <w:tr>
        <w:trPr>
          <w:trHeight w:val="375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13 562,0 </w:t>
            </w:r>
          </w:p>
        </w:tc>
      </w:tr>
      <w:tr>
        <w:trPr>
          <w:trHeight w:val="36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12 693,0</w:t>
            </w:r>
          </w:p>
        </w:tc>
      </w:tr>
      <w:tr>
        <w:trPr>
          <w:trHeight w:val="315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11 890,0</w:t>
            </w:r>
          </w:p>
        </w:tc>
      </w:tr>
      <w:tr>
        <w:trPr>
          <w:trHeight w:val="36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11 940,0</w:t>
            </w:r>
          </w:p>
        </w:tc>
      </w:tr>
      <w:tr>
        <w:trPr>
          <w:trHeight w:val="315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7 589,0</w:t>
            </w:r>
          </w:p>
        </w:tc>
      </w:tr>
      <w:tr>
        <w:trPr>
          <w:trHeight w:val="30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