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ed18" w14:textId="61be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 карантинного режима в селе Нура Нуринского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Иргизского района Актюбинской области от 10 сентября 2012 года № 9. Зарегистрировано Департаментом юстиции Актюбинской области 19 сентября 2012 года № 3416. Утратило силу решением акима Нуринского сельского округа Иргизского района Актюбинской области от 26 сентября 2012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Нуринского сельского округа Иргизского района Актюбинской области от 26.09.2012 № 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и на основании представления главного государственного ветеринарно-санитарного инспектора Иргизского района № 17-02/230 от 24 августа 2012 года аким Нуринского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в селе Нура Нуринского сельского округа Иргизского района, в связи с возникновением заболевания эмфизематозный карбункул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Н.Болекову.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акима Нуринского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 М. Жумабай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