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b3d1" w14:textId="c6fb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№ 333 "О бюджете Каргалинского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30 октября 2012 года № 66. Зарегистрировано Департаментом юстиции Актюбинской области 13 ноября 2012 года № 3435. Утратило силу в связи с истечением срока применения - решением маслихата Каргалинского района Актюбинской области от 30 апреля 2013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решением маслихата Каргалинского района Актюбинской области от  30.04.2013 года № 118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Каргалинского района на 2012-2014 годы» от 21 декабря 2011 года № 333 (зарегистрировано в Реестре государственной регистрации нормативных правовых актов № 3-6-132, опубликовано за № 4 от 26 января 2012 года в районной газете «Қарғалы»)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«2 397 061,7» заменить цифрами «2 376 259»,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«1 948 956,7» заменить цифрами «1 928 148,2»;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«2 420 962,4» заменить цифрами «2 400 159,7»;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«46 476» заменить цифрами «41 622»;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«6 248» заменить цифрами «6 203,6»;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«5 433» заменить цифрами «4 933»;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«66 200» заменить цифрами «65 952,9»;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«1 288» заменить цифрами «1 073»;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«40 600» заменить цифрами «39 629»;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«2 034» заменить цифрами «1 461»;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«11 212» заменить цифрами «10 356»;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«9 549» заменить цифрами «8 885»;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«10 965» заменить цифрами «10 356»;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«3 544» заменить цифрами «2 440»;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«932» заменить цифрами «891»;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«4 008» заменить цифрами «3 392»;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«38 695» заменить цифрами «28 104»;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абзацем 23,24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«197 тысяч тенге – на изготовление проектно-сметной документации для проведения капитального ремонта объектов культуры по четвертому направлению Программы занятости -2020;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 тысяч тенге – на изготовление проектно-сметной документации для проведения капитального ремонта объектов образования по четвертому направлению Программы занятости 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«22 824» заменить цифрами «20 195»;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«30 478» заменить цифрами «28 907»;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«48 540» заменить цифрами «43 686».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районного маслихата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И. Кунакбаев                      Х. Жылкыбеков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30.10. 2012 года № 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634"/>
        <w:gridCol w:w="698"/>
        <w:gridCol w:w="7540"/>
        <w:gridCol w:w="26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2376259,0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374769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160649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160649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122400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83190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55680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7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70468,8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3422,8
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19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3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66825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66825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
</w:t>
            </w:r>
          </w:p>
        </w:tc>
      </w:tr>
      <w:tr>
        <w:trPr>
          <w:trHeight w:val="9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1639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1928148,2
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1928148,2
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1928148,2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41"/>
        <w:gridCol w:w="805"/>
        <w:gridCol w:w="741"/>
        <w:gridCol w:w="6562"/>
        <w:gridCol w:w="2689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2400159,7
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185543,3
</w:t>
            </w:r>
          </w:p>
        </w:tc>
      </w:tr>
      <w:tr>
        <w:trPr>
          <w:trHeight w:val="105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133073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14755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43437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74881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74062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40244,3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40244,3
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20810,3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12226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12226
</w:t>
            </w:r>
          </w:p>
        </w:tc>
      </w:tr>
      <w:tr>
        <w:trPr>
          <w:trHeight w:val="16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6126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5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4887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4887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13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1434597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147074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147074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145953</w:t>
            </w:r>
          </w:p>
        </w:tc>
      </w:tr>
      <w:tr>
        <w:trPr>
          <w:trHeight w:val="25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1148806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1147525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1090058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43251</w:t>
            </w:r>
          </w:p>
        </w:tc>
      </w:tr>
      <w:tr>
        <w:trPr>
          <w:trHeight w:val="12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5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138717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116731
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116731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21986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12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</w:p>
        </w:tc>
      </w:tr>
      <w:tr>
        <w:trPr>
          <w:trHeight w:val="15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12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148737,7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132300,7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9374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122926,7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</w:t>
            </w:r>
          </w:p>
        </w:tc>
      </w:tr>
      <w:tr>
        <w:trPr>
          <w:trHeight w:val="15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51389,7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18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16437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16437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294092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130045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2388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56827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70830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127044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13811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84238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</w:t>
            </w:r>
          </w:p>
        </w:tc>
      </w:tr>
      <w:tr>
        <w:trPr>
          <w:trHeight w:val="9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43291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28995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37003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20993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104627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55599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52207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52207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3392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1877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1877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10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34554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24832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24414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9722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12597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
</w:t>
            </w:r>
          </w:p>
        </w:tc>
      </w:tr>
      <w:tr>
        <w:trPr>
          <w:trHeight w:val="12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33715,6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16823,6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10420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6203,6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6203,6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5888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5888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7189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7189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7189
</w:t>
            </w:r>
          </w:p>
        </w:tc>
      </w:tr>
      <w:tr>
        <w:trPr>
          <w:trHeight w:val="18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53839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53839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52541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52541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124998,9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124909,9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
</w:t>
            </w:r>
          </w:p>
        </w:tc>
      </w:tr>
      <w:tr>
        <w:trPr>
          <w:trHeight w:val="18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6593
</w:t>
            </w:r>
          </w:p>
        </w:tc>
      </w:tr>
      <w:tr>
        <w:trPr>
          <w:trHeight w:val="12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115473,9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98821,9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5,8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5,8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5,8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805"/>
        <w:gridCol w:w="741"/>
        <w:gridCol w:w="6583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41622,0
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12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9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17"/>
        <w:gridCol w:w="1600"/>
        <w:gridCol w:w="6511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2064,0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2064,0
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26"/>
        <w:gridCol w:w="805"/>
        <w:gridCol w:w="891"/>
        <w:gridCol w:w="6391"/>
        <w:gridCol w:w="26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-65522,7
</w:t>
            </w:r>
          </w:p>
        </w:tc>
      </w:tr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65522,7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02"/>
        <w:gridCol w:w="1706"/>
        <w:gridCol w:w="6363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892"/>
        <w:gridCol w:w="828"/>
        <w:gridCol w:w="828"/>
        <w:gridCol w:w="6401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местным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23"/>
        <w:gridCol w:w="1728"/>
        <w:gridCol w:w="6320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23901,2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23901,2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23901,2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30.10.2012 года № 66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2221"/>
        <w:gridCol w:w="2532"/>
        <w:gridCol w:w="2507"/>
        <w:gridCol w:w="2093"/>
      </w:tblGrid>
      <w:tr>
        <w:trPr>
          <w:trHeight w:val="37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</w:tr>
      <w:tr>
        <w:trPr>
          <w:trHeight w:val="352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ла),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ского)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нения,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 нуж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6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6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6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6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Бадамша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6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6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74062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2146"/>
        <w:gridCol w:w="1694"/>
        <w:gridCol w:w="1651"/>
        <w:gridCol w:w="1932"/>
        <w:gridCol w:w="1890"/>
      </w:tblGrid>
      <w:tr>
        <w:trPr>
          <w:trHeight w:val="375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</w:tr>
      <w:tr>
        <w:trPr>
          <w:trHeight w:val="2805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кой)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беродных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6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6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Бадамша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6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35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11993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2992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9"/>
        <w:gridCol w:w="2374"/>
        <w:gridCol w:w="1673"/>
        <w:gridCol w:w="3205"/>
        <w:gridCol w:w="2099"/>
      </w:tblGrid>
      <w:tr>
        <w:trPr>
          <w:trHeight w:val="37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544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родах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обустрой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ругов в реали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номическому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звитию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сфертов из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11266
</w:t>
            </w:r>
          </w:p>
        </w:tc>
      </w:tr>
      <w:tr>
        <w:trPr>
          <w:trHeight w:val="6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15526
</w:t>
            </w:r>
          </w:p>
        </w:tc>
      </w:tr>
      <w:tr>
        <w:trPr>
          <w:trHeight w:val="6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10875
</w:t>
            </w:r>
          </w:p>
        </w:tc>
      </w:tr>
      <w:tr>
        <w:trPr>
          <w:trHeight w:val="6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13743
</w:t>
            </w:r>
          </w:p>
        </w:tc>
      </w:tr>
      <w:tr>
        <w:trPr>
          <w:trHeight w:val="6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12402
</w:t>
            </w:r>
          </w:p>
        </w:tc>
      </w:tr>
      <w:tr>
        <w:trPr>
          <w:trHeight w:val="6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Бадамша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28179
</w:t>
            </w:r>
          </w:p>
        </w:tc>
      </w:tr>
      <w:tr>
        <w:trPr>
          <w:trHeight w:val="6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19066
</w:t>
            </w:r>
          </w:p>
        </w:tc>
      </w:tr>
      <w:tr>
        <w:trPr>
          <w:trHeight w:val="6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13596
</w:t>
            </w:r>
          </w:p>
        </w:tc>
      </w:tr>
      <w:tr>
        <w:trPr>
          <w:trHeight w:val="43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13811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124653,0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