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0551" w14:textId="6720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наименованиий улицам аулов Желтауского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Желтауского сельского округа Каргалинского района Актюбинской области от 9 июля 2012 года № 67. Зарегистрировано Департаментом юстиции Актюбинской области 8 августа 2012 года № 3-6-146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и с учетом мнения населения аулов Ш. Калдаякова, Петропавловка, аким Желтауского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аулов Ш. Калдаякова и Петропавловка Желтауского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 Байсингаров 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Желтауского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Каргалинского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2012 года № 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аул Петропавловка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улице № 1 - наименование Жамбыла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2 - наименование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3 - наименование И.М. Мишина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4 - наименование Ю.Г.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5 - наименование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6 - наименование Д. Конаева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7 - наименование Ф. Майорова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8 - наименование К.Муканова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9 - наименование Достык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10 - наименование Енбекшилер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11 - наименование С.Сейфуллина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12 - наименование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13 - наименование Каргалы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14 - наименование Женис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15 - наименование Есет батыр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аул Ш. Калдаякова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улице № 1 - наименование Абылай 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2 - наименование Абилкайыр 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3 - наименование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4 - наименование Н. Орынбасаров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5 - наименование М. Казкеева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6 - наименование Жездибай батыра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7 - наименование Т. Ахтанова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8 - наименование Д. Беркимбаева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9 - наименование Ш. Уалиханова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10 - наименование К. Жубанова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11 - наименование Н.Кумарова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12 - наименование Балыкшылар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13 - наименование Гарыш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улице № 14 - наименование О. Канахина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 Байсингаров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