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de17" w14:textId="f2dd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Кобдинскому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22 февраля 2012 года № 26. Зарегистрировано Департаментом юстиции Актюбинской области 20 марта 2012 года № 3-7-139. Утратило силу в связи с истечением срока применения - (письмо аппарата акима Кобдинского района Актюбинской области от 28 января 2013 года № 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Кобдинского района Актюбинской области от 28.01.2013 № 124).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подпунктом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организации временной занятости безработных по Кобдинскому району утвердить перечень организаций, виды, объемы, конкретные условия общественных работ, размеры оплаты труда участников и источники их финансирования,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«Кобдинский районный отдел занятости и социальных программ» обеспечить реализацию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возложить на заместителя акима района Елеусинову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А. Джусибалиев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№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Кобдинского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объемы общественных работ, источники их финансирования и перечень организаций в которых будут производиться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2939"/>
        <w:gridCol w:w="3000"/>
        <w:gridCol w:w="1662"/>
        <w:gridCol w:w="1323"/>
        <w:gridCol w:w="1388"/>
        <w:gridCol w:w="1457"/>
      </w:tblGrid>
      <w:tr>
        <w:trPr>
          <w:trHeight w:val="57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обществ-х работ (проекты)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по дог-ам на 1 чел. (прогноз)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финан-ия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рабочих мест, чел.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пред-ые средства, 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Аульные округа: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Акырапский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Белогорский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Булакский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Бегалинский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Жанаталапский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Жарсайский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Жарыкский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Жиренкопинский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им. И.Бильтабанова»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Исатайский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им. И.Курманова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Кобдинский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Кызылжарский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Курсайский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Отекский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Сарбулакский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Сугалинский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18.Административно территориальная единица с. Терсаккан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«Строительная бригада», «Благоустройство», «Перепись»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ГУ «Кобдинский районный отдел образования, физкультуры и спорта»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«Работа с молодежью», «Благоустройство», «Сезонная работа»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ГУ «Кобдинский районный отдел внутренней политики»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«Содействие в проведении мероприятий»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ГУ «Хобдинский районный отдел по делам обороны»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ГККП «Детский сад Шугыла» ГУ «Кобдинский районный отдел образования, физкультуры и спорта»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«Благоустройство», «Сезонная работа»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ГУ «Аппарат акима Кобдинского района»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«Благоустройство», «Сезонная работа»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ГУ «Детский дом семейного типа»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«Благоустройство», «Сезонная работа»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ГУ «Кобдинский районный отдел экономики, бюджетного планирования и предпринимательства»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«Благоустройство»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ГУ «Кобдинский районный отдел финансов»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«Благоустройство»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ГУ «Кобдинский районный отдел жилищно – коммунального хозяйства, транспорта и автомобильных дорог»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«Дороги», «Благоустройство»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ГУ «Кобдинский районный отдел архитектуры, градостроительства и строительства»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«Благоустройство»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ГУ «Кобдинский районный отдел сельского хозяйства и ветеренарии»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«Сельскохозяйствен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работы», «Благоустройство»,«Сезонная работа»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ГУ «Кобдинский районный отдел лесного хозяйства»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«Озеленение»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ГУ «Кобдинский районный отдел культуры и развития языков»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«Содействие в проведении мероприятий», «Благоустройство», «Сезонная работа»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ГУ «Кобдинский районный отдел занятости и социальных программ»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«Перепись», «Благоустройство»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ГУ «Прокуратура Кобдинского района»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«Перепись», «Сезонная работа»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ГУ «Кобдинский районный суд»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«Перепись», «Сезонная работа»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ГУ «Управление государственного санитарно – эпидемиологического контроля по Кобдинскому району департамента государственного санитарно – эпидемиологического контроля по Актюбинской области министерства здравоохранения Республики Казахстан»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«Эколог», «Благоустройство»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ГУ «Кобдинский районный отдел внутренних дел»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«Сарбаз»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Кобдинское районное отделение РГКП «Государственный центр по выплате пенсий»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ГУ «Управление юстиции Кобдинского района»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«Перепись», «Благоустройство»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ГУ «Налоговое управление по Кобдинскому району Налогового департамента по Актюбинской области Налогового комитета Министерства Финансов Республики Казахстан»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общественных работ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1. «Строительная бригада»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Отделочно строительные работы, прокладка инженерных сетей водопровод, газ, канализация, ремонт школ, детских садов, больниц и других объектов бюджетной сферы. Решения проблем недостроенных, полуразрушенных зданий.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2. «Дороги»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Прокладка новых и ремонт существующих дорог, дорожных покрытий и очистка тротуаров от сорняка, укрепление насыпей, благоустройство стоянок общественного транспорта дальнего 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3. «Благоустройство»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Благоустройство дворов, скверов, парков, населенных пунктов. Посадка и уход за зелеными насаждениями, цветниками. Организации спортивных и игровых площадок для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4. «Сельскохозяйственные работы»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помощи по выращиванию и сезонному сбору сельскохозяйственной продукции (овощей, бахчевых культур), для объектов социальной сферы имеющих блоки общественного питания. Организация сезонных, краткосрочных площадок по откорму скота. Идентификация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5. «Перепись»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организации республиканских, региональных компаний и помощь по сбору налогов (различные перепеси, призыв, перерасчет пенсий и пособий).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6. «Содействие в проведении мероприятий»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Помощь во время организаций мероприятий культурного назначения (спортивных соревнований, народных праздников).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7. «Эколог»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Ликвидация и помощь в организации ликвидации бытовых отходов.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8. «Сарбаз»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Охрана общественного порядка. Оказание помощи по охране общественного порядка в селах и населенных пунктах.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9. «Озеленение»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Выращивание саженцев деревьев, цветочной рассады с целью дальнейшего использования при озеленении и благоустройстве территорий.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10. «Сезонная работа»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Работы на отопительный сезон, обеспечение работы водопровода в зимний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11. «Работа с молодежью»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Помощь в организации мероприятий с подростками в общеобразовательных учреждениях района.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8 часовой рабочий день, обеденный перерыв 1 час. Оплата труда осуществляется за фактически отработанное время, отраженное в табелеучета рабочего времени путем перечесления на лицевые счета безработных. Инструктаж по охране труда и технике безопасности, обеспечения специальной одеждой, инструментом и оборудованием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