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d6d1" w14:textId="169d6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безработных граждан района из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30 марта 2012 года № 50. Зарегистрировано Департаментом юстиции Актюбинской области 18 апреля 2012 года № 3-7-141. Утратило силу постановлением акимата Кобдинского района Актюбинской области от 6 июня 2012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Кобдинского района Актюбинской области от 06.06.2012 № 97.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 подпунктом 5-4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по Кобдинскому району путем создания временных рабочих мест в организациях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предоставляющих социальные рабочие места, финансируемые за счет средств районного и республиканского бюджетов,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учреждениям «Кобдинский районный отдел занятости и социальных программ» и «Центр занятости Кобдинского района» заключить соответствующие договоры с организаторами социальных рабочих мест и обеспечить трудоустройство безработных.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Определить источником финансирования бюджетные программы 451002102 «Дополнительные меры по социальной защите граждан в сфере занятости населения» за счет средств бюджета района и 451002104 «Оказание мер государственной поддержки участникам Программы занятости 2020» за счет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Елеусинову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по истечении десяти календарных дней после его первого официального опубликования и распространяется на правоотношения возникшие с 1 февраля 2012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 А. Джусибалиев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Кобдинского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г. № 50.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работадателей организующие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4274"/>
        <w:gridCol w:w="1679"/>
        <w:gridCol w:w="1830"/>
        <w:gridCol w:w="2047"/>
        <w:gridCol w:w="1788"/>
      </w:tblGrid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 и организаций, выделяющие социальные рабочие места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ых социальных рабочих мест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льность работы в месяцах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Ақрапcкий аульный округ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«Суықбұлақ»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«Дегели»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«Досқали»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Бегалинский аульный округ</w:t>
            </w:r>
          </w:p>
        </w:tc>
      </w:tr>
      <w:tr>
        <w:trPr>
          <w:trHeight w:val="19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«30 лет Қазақстана»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«Назгум»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«Азиз»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Булакский аульный округ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«Максат»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«Канат-2»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«Серик»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«Рид-Агро»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И.Бильтабанова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«Ромашка»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Жарыкский аульный округ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«Нұрту»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«Қанай»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«Майлыбай»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«Арман»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Жанаталапский аульный округ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«Мади»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Жарсай аульный округ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«Даурен»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«Досай»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Жиренкопинский аульный округ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«Са-Нур»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«Ануар»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Исатайский аульный округ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«Туған жер»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Кобдинский аульный округ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«Утенов Ж»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«Табын-Тал»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«Макешев»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«Қобда суы»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«Танкеев Б.А»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Кызылжарский аульный округ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«Ата-мекен»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«Марат»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«Қызылжар»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Курсайский аульный округ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«Сіргелі»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«Самер»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«Қоңыр»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Аульный округ И. Курманова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«ТЕЗ»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«Нұр-Пейш»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Отекский аульный округ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«Ракыш»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«Оте»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«Әбіш»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«Айдана»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Сарбулакский аульный округ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«Жаксылық»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«Кок булак»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«Айдаурен»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«Ақназар»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«Уақ»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Сугалинский аульный округ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«Назым»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«Жанарыс»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«Қуат»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«Алшер»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хозяйства «Сырым» 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Терсакканский аульный округ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хозяйства «Атамекен»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Кобдинского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2012 г. № 50.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предприятиий и организациий, в которых намечено предоставление социальных рабочих мест для трудоустройства безработных граждан из целевой группы населения района по Программе «Занятость 2020»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2905"/>
        <w:gridCol w:w="1314"/>
        <w:gridCol w:w="1135"/>
        <w:gridCol w:w="1337"/>
        <w:gridCol w:w="1382"/>
        <w:gridCol w:w="1180"/>
        <w:gridCol w:w="1135"/>
        <w:gridCol w:w="1181"/>
      </w:tblGrid>
      <w:tr>
        <w:trPr>
          <w:trHeight w:val="465" w:hRule="atLeast"/>
        </w:trPr>
        <w:tc>
          <w:tcPr>
            <w:tcW w:w="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предприятий и организаций, выделяющие социальные рабочие места </w:t>
            </w:r>
          </w:p>
        </w:tc>
        <w:tc>
          <w:tcPr>
            <w:tcW w:w="1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ия</w:t>
            </w:r>
          </w:p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зуемых социал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ьных рабочи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мест</w:t>
            </w:r>
          </w:p>
        </w:tc>
        <w:tc>
          <w:tcPr>
            <w:tcW w:w="1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сть работы в месяцах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 заработ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платы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который будет компенсирован из средств государственного бюджета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</w:tr>
      <w:tr>
        <w:trPr>
          <w:trHeight w:val="27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и/п «Утенов Ж.К»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«Айдар-Табын»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13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и/п «Айтмагамбетов»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«Темирлан»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«Нур-МТС»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18 743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«Исатай»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«Алтынбек»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«Ерназар»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«Майлыбай»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«Жулдыз-2»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«Айтуған»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«Кадырбай»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и/п «Утенова»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«Кокбулак»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25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«Кенес-2»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«Алтынбек»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и/п «Даурен-Сервис»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«Құттығай»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«Досқали»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52 000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«Байтақ»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ТОО«Рид-Агро»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ТОО«Талдысай»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«Атамекен»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«Нұран»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«Нурту»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«Ақжарық»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«Рүстем-Дастан»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«Қызылжар»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«Бес тобелес»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«Қиыл»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«Самер»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«Сарықобда XXI»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«Жақсылық»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«Айдаурен»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«Ақназар»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«Сырым»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52 000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«Еділ»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52 000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«Ромашка»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52 000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«Суықбұлақ»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«Мади»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«Қанат-2»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«Жалғас»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«Мақсат»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«Қосшы»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«Жеңіс»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«Ақ-жол»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«Жеменей»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«Нур-К»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«Табын-Тал»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к/х «Марат»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мес. 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