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af13" w14:textId="1afa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2011 года № 239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10 августа 2012 года № 37. Зарегистрировано Департаментом юстиции Актюбинской области 23 августа 2012 года № 3-7-151. Утратило силу в связи с истечением срока применения - (письмо аппарата Кобдинского районного маслихата Актюбинской области от 8 января 2013 года № 5-05/03)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Кобдинского районного маслихата Актюбинской области от 08.01.2013 № 5-05/03).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27 июля 2012 года № 44 «О внесении изменений и дополнений в решение областного маслихата от 7 декабря 2011 года № 434 «Об областном бюджете на 2012-2014 годы»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2011 года № 239 «О районном бюджете на 2012-2014 годы» (зарегистрировано в Реестре государственной регистрации № 3-7-137, опубликовано в газете «Кобда» от 21 января 2012 года № 5-6),следующие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«2 959 356» заменить цифрами «2 969 853»,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«2 678 561» заменить цифрами «2 689 058»;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«2 986 729,8» заменить цифрами «2 997 226,8».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«37 770» заменить цифрами «38 090».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«22 400» заменить цифрами «32 598».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«38 400» заменить цифрами «43 200»;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«51» заменить цифрами «30».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Г.БОЛГАРИНА                     Л.ИСМАГАМБЕТОВА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239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2012 года № 37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68"/>
        <w:gridCol w:w="866"/>
        <w:gridCol w:w="7385"/>
        <w:gridCol w:w="2555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5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2969853
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265262
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117145
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117145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108020
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33786
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4875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9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1436
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5417
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
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
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10116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10116
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2689058
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2689058
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707"/>
        <w:gridCol w:w="809"/>
        <w:gridCol w:w="731"/>
        <w:gridCol w:w="6812"/>
        <w:gridCol w:w="2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2 997 226,8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229 629,6
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205 302,6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12 794,0
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12 644,0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54 868,2
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51 691,4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3 176,8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137 640,4
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137 640,4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14 244,0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14 244,0
</w:t>
            </w:r>
          </w:p>
        </w:tc>
      </w:tr>
      <w:tr>
        <w:trPr>
          <w:trHeight w:val="7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12 037,0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повыдаче разовых талонов и обеспечение полноты сбора сумм от реализации разовых талонов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1 208,0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местных исполнительных органов по решениям судов за счет средств резерва местного исполнительного органа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10 083,0
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10 083,0
</w:t>
            </w:r>
          </w:p>
        </w:tc>
      </w:tr>
      <w:tr>
        <w:trPr>
          <w:trHeight w:val="8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10 083,0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3 497,1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2 181,0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2 181,0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2 181,0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1 316,1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1 316,1
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1 117,6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1 881 626,7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144 291,3
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144 291,3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143 777,3</w:t>
            </w:r>
          </w:p>
        </w:tc>
      </w:tr>
      <w:tr>
        <w:trPr>
          <w:trHeight w:val="13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1 709 132,4
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1 709 132,4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1 646 252,4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43 621,0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1 545,0</w:t>
            </w:r>
          </w:p>
        </w:tc>
      </w:tr>
      <w:tr>
        <w:trPr>
          <w:trHeight w:val="13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17 714,0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28 203,0
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28 203,0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12 279,0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7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11 658,0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за счет трансфертов из республиканского бюджета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3 054,0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144 076,7
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132 473,7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6 413,7
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6 413,7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126 060,0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60 348,0</w:t>
            </w:r>
          </w:p>
        </w:tc>
      </w:tr>
      <w:tr>
        <w:trPr>
          <w:trHeight w:val="8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8 917,0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37 930,0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1 623,0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11 603,0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11 603,0
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11 249,0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376 003,1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122 274,1
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150,0
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422,1
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технических паспортов на объекты кондоминиумов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97 805,0
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33 518,0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60 787,0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23 897,0
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23 897,0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241 330,0
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3 224,0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газификации,находящихся в коммунальной собственности районов (городов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238 106,0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238 106,0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12 399,0
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11 399,0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9 401,0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1 419,0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178 087,4
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115 519,4
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115 519,4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115 519,4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1 903,0
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1 903,0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1 405,0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43 154,0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37 725,0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5 429,0
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17 511,0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11 288,0
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7 970,0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3 168,0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6 223,0
</w:t>
            </w:r>
          </w:p>
        </w:tc>
      </w:tr>
      <w:tr>
        <w:trPr>
          <w:trHeight w:val="7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47 043,0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16 895,2
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12 006,0
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11 776,0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4 889,2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4 889,2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6 632,8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6 632,8
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6 632,8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23 515,0
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23 515,0
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23 515,0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8 268,0
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8 268,0
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8 268,0
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7 968,0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
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102 761,1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102 761,1
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3 296,0
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405,0
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6 912,0
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6 912,0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92 148,1
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21 450,0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70 698,1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11234,1
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11234,1
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11234,1
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46"/>
        <w:gridCol w:w="730"/>
        <w:gridCol w:w="730"/>
        <w:gridCol w:w="6799"/>
        <w:gridCol w:w="2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36 595,0
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38 832,0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38 832,0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38 832,0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705"/>
        <w:gridCol w:w="702"/>
        <w:gridCol w:w="842"/>
        <w:gridCol w:w="6601"/>
        <w:gridCol w:w="2611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2237,0
</w:t>
            </w:r>
          </w:p>
        </w:tc>
      </w:tr>
      <w:tr>
        <w:trPr>
          <w:trHeight w:val="21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2237,0</w:t>
            </w:r>
          </w:p>
        </w:tc>
      </w:tr>
      <w:tr>
        <w:trPr>
          <w:trHeight w:val="21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2237,0</w:t>
            </w:r>
          </w:p>
        </w:tc>
      </w:tr>
      <w:tr>
        <w:trPr>
          <w:trHeight w:val="42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705"/>
        <w:gridCol w:w="710"/>
        <w:gridCol w:w="730"/>
        <w:gridCol w:w="6690"/>
        <w:gridCol w:w="2621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Отделов финансов района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-63 968,8
</w:t>
            </w:r>
          </w:p>
        </w:tc>
      </w:tr>
      <w:tr>
        <w:trPr>
          <w:trHeight w:val="2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63 968,8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708"/>
        <w:gridCol w:w="706"/>
        <w:gridCol w:w="745"/>
        <w:gridCol w:w="6671"/>
        <w:gridCol w:w="2627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38832,0
</w:t>
            </w:r>
          </w:p>
        </w:tc>
      </w:tr>
      <w:tr>
        <w:trPr>
          <w:trHeight w:val="21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38832,0
</w:t>
            </w:r>
          </w:p>
        </w:tc>
      </w:tr>
      <w:tr>
        <w:trPr>
          <w:trHeight w:val="21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705"/>
        <w:gridCol w:w="887"/>
        <w:gridCol w:w="789"/>
        <w:gridCol w:w="6431"/>
        <w:gridCol w:w="2644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2303,0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2303,0
</w:t>
            </w:r>
          </w:p>
        </w:tc>
      </w:tr>
      <w:tr>
        <w:trPr>
          <w:trHeight w:val="2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2303,0
</w:t>
            </w:r>
          </w:p>
        </w:tc>
      </w:tr>
      <w:tr>
        <w:trPr>
          <w:trHeight w:val="4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2237,0</w:t>
            </w:r>
          </w:p>
        </w:tc>
      </w:tr>
      <w:tr>
        <w:trPr>
          <w:trHeight w:val="4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бюджетных кредитов, выданных из местного бюджета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708"/>
        <w:gridCol w:w="725"/>
        <w:gridCol w:w="785"/>
        <w:gridCol w:w="6632"/>
        <w:gridCol w:w="2608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27439,8
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27439,8
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