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92553" w14:textId="09925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20 декабря 2011 года № 239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31 октября 2012 года № 49. Зарегистрировано Департаментом юстиции Актюбинской области 14 ноября 2012 года № 3437. Утратило силу в связи с истечением срока применения - (письмо аппарата Кобдинского районного маслихата Актюбинской области от 8 января 2013 года № 5-05/03)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аппарата Кобдинского районного маслихата Актюбинской области от 08.01.2013 № 5-05/03).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Кобдинский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Кобдинский районного маслихата от 20 декабря 2011 года № 239 «О районном бюджете на 2012-2014 годы» (зарегистрировано в Реестре государственной регистрации № 3-7-137, опубликовано в газете «Кобда» от 21 января 2012 года № 5-6),следующие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«2 969 853» заменить цифрами «2 949 343,4»,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«265 262» заменить цифрами «271 497»;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«5 417» заменить цифрами «4 185,4»;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доходам от операций с капиталом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«10 116» заменить цифрами «5116»;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«2 689 058» заменить цифрами «2 668 545».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«2 997 226,8» заменить цифрами «2 976 717,2».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«36 595» заменить цифрами «40 095»;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«38 832» заменить цифрами «42 332».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«- 63 968,8» заменить цифрами «- 67 468,8».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«63 968,8» заменить цифрами «67 468,8».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«18 433» заменить цифрами «21 360»;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«38 090» заменить цифрами «35 149,5»;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«4 884» заменить цифрами «4 989».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«58 250» заменить цифрами «45 322».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«920» заменить цифрами «896»;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«45 938» заменить цифрами «42 525»;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«68 777» заменить цифрами «65 091,5»;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«14 908» заменить цифрами «13 699»;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капитальный ремонт объектов культуры – 655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«1 000» заменить цифрами «2 436».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2012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Ж.КЕРЕЕВ                         Л.ИСМАГАМБЕТОВА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октября 2012 № 49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№ 239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690"/>
        <w:gridCol w:w="691"/>
        <w:gridCol w:w="7485"/>
        <w:gridCol w:w="2702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495" w:hRule="atLeast"/>
        </w:trPr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І. Поступления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2949343,4
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271497
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121820
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121820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110320
</w:t>
            </w:r>
          </w:p>
        </w:tc>
      </w:tr>
      <w:tr>
        <w:trPr>
          <w:trHeight w:val="3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110320</w:t>
            </w:r>
          </w:p>
        </w:tc>
      </w:tr>
      <w:tr>
        <w:trPr>
          <w:trHeight w:val="3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33686
</w:t>
            </w:r>
          </w:p>
        </w:tc>
      </w:tr>
      <w:tr>
        <w:trPr>
          <w:trHeight w:val="3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</w:t>
            </w:r>
          </w:p>
        </w:tc>
      </w:tr>
      <w:tr>
        <w:trPr>
          <w:trHeight w:val="3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3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средства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4370
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6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6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</w:tr>
      <w:tr>
        <w:trPr>
          <w:trHeight w:val="15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1301
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3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4185,4
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420,4
</w:t>
            </w:r>
          </w:p>
        </w:tc>
      </w:tr>
      <w:tr>
        <w:trPr>
          <w:trHeight w:val="6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6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бюджетным кредитам, выданным из местного бюджета физическим лицам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</w:tr>
      <w:tr>
        <w:trPr>
          <w:trHeight w:val="3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3765
</w:t>
            </w:r>
          </w:p>
        </w:tc>
      </w:tr>
      <w:tr>
        <w:trPr>
          <w:trHeight w:val="3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5116
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5116
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2668545
</w:t>
            </w:r>
          </w:p>
        </w:tc>
      </w:tr>
      <w:tr>
        <w:trPr>
          <w:trHeight w:val="3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2668545
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2668545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548"/>
        <w:gridCol w:w="784"/>
        <w:gridCol w:w="720"/>
        <w:gridCol w:w="6948"/>
        <w:gridCol w:w="27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Ф.группа</w:t>
            </w:r>
          </w:p>
        </w:tc>
        <w:tc>
          <w:tcPr>
            <w:tcW w:w="2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Расходы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2 976 717,2
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230 359,7
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206 447,3
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12 794,0
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12 514,0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54 868,7
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50 699,5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4 169,2</w:t>
            </w:r>
          </w:p>
        </w:tc>
      </w:tr>
      <w:tr>
        <w:trPr>
          <w:trHeight w:val="5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138 784,6
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138 637,6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14 029,4
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14 029,4
</w:t>
            </w:r>
          </w:p>
        </w:tc>
      </w:tr>
      <w:tr>
        <w:trPr>
          <w:trHeight w:val="8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12 437,0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</w:p>
        </w:tc>
      </w:tr>
      <w:tr>
        <w:trPr>
          <w:trHeight w:val="5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повыдаче разовых талонов и обеспечение полноты сбора сумм от реализации разовых талонов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1 208,0</w:t>
            </w:r>
          </w:p>
        </w:tc>
      </w:tr>
      <w:tr>
        <w:trPr>
          <w:trHeight w:val="7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119,8</w:t>
            </w:r>
          </w:p>
        </w:tc>
      </w:tr>
      <w:tr>
        <w:trPr>
          <w:trHeight w:val="7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обязательств местных исполнительных органов по решениям судов за счет средств резерва местного исполнительного органа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62,6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9 883,0
</w:t>
            </w:r>
          </w:p>
        </w:tc>
      </w:tr>
      <w:tr>
        <w:trPr>
          <w:trHeight w:val="5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9 883,0
</w:t>
            </w:r>
          </w:p>
        </w:tc>
      </w:tr>
      <w:tr>
        <w:trPr>
          <w:trHeight w:val="10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9 883,0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3 371,2
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2 055,1
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2 055,1
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2 055,1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1 316,1
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1 316,1
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198,5</w:t>
            </w:r>
          </w:p>
        </w:tc>
      </w:tr>
      <w:tr>
        <w:trPr>
          <w:trHeight w:val="8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1 117,6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1 884 034,4
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147 218,3
</w:t>
            </w:r>
          </w:p>
        </w:tc>
      </w:tr>
      <w:tr>
        <w:trPr>
          <w:trHeight w:val="5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(города областного значения)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147 218,3
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146 704,3</w:t>
            </w:r>
          </w:p>
        </w:tc>
      </w:tr>
      <w:tr>
        <w:trPr>
          <w:trHeight w:val="15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1 709 132,4
</w:t>
            </w:r>
          </w:p>
        </w:tc>
      </w:tr>
      <w:tr>
        <w:trPr>
          <w:trHeight w:val="5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(города областного значения)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1 709 132,4
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1 646 252,4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43 621,0</w:t>
            </w:r>
          </w:p>
        </w:tc>
      </w:tr>
      <w:tr>
        <w:trPr>
          <w:trHeight w:val="10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1 545,0</w:t>
            </w:r>
          </w:p>
        </w:tc>
      </w:tr>
      <w:tr>
        <w:trPr>
          <w:trHeight w:val="15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17 714,0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27 683,7
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(города областного значения)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27 683,7
</w:t>
            </w:r>
          </w:p>
        </w:tc>
      </w:tr>
      <w:tr>
        <w:trPr>
          <w:trHeight w:val="7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11 759,7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1 212,0</w:t>
            </w:r>
          </w:p>
        </w:tc>
      </w:tr>
      <w:tr>
        <w:trPr>
          <w:trHeight w:val="10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-сироты (детей-сирот), и ребенка (детей), оставшегося без попечения родителей за счет трансфертов из республиканского бюджета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11 658,0</w:t>
            </w:r>
          </w:p>
        </w:tc>
      </w:tr>
      <w:tr>
        <w:trPr>
          <w:trHeight w:val="8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оборудованием, программным обеспечением детей-инвалидов, обучающихся на дому за счет трансфертов из республиканского бюджета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3 054,0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134 659,6
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122 580,9
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6 184,4
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6 184,4</w:t>
            </w:r>
          </w:p>
        </w:tc>
      </w:tr>
      <w:tr>
        <w:trPr>
          <w:trHeight w:val="5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116 396,5
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53 434,5</w:t>
            </w:r>
          </w:p>
        </w:tc>
      </w:tr>
      <w:tr>
        <w:trPr>
          <w:trHeight w:val="10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8 117,0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5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37 610,0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5 719,0</w:t>
            </w:r>
          </w:p>
        </w:tc>
      </w:tr>
      <w:tr>
        <w:trPr>
          <w:trHeight w:val="10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1 623,0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9 785,0</w:t>
            </w:r>
          </w:p>
        </w:tc>
      </w:tr>
      <w:tr>
        <w:trPr>
          <w:trHeight w:val="5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12 078,7
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12 078,7
</w:t>
            </w:r>
          </w:p>
        </w:tc>
      </w:tr>
      <w:tr>
        <w:trPr>
          <w:trHeight w:val="7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11 814,7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358 130,2
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108 972,1
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150,0
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72,1
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технических паспортов на объекты кондоминиумов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72,1</w:t>
            </w:r>
          </w:p>
        </w:tc>
      </w:tr>
      <w:tr>
        <w:trPr>
          <w:trHeight w:val="5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84 853,0
</w:t>
            </w:r>
          </w:p>
        </w:tc>
      </w:tr>
      <w:tr>
        <w:trPr>
          <w:trHeight w:val="5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33 494,0</w:t>
            </w:r>
          </w:p>
        </w:tc>
      </w:tr>
      <w:tr>
        <w:trPr>
          <w:trHeight w:val="5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47 859,0</w:t>
            </w:r>
          </w:p>
        </w:tc>
      </w:tr>
      <w:tr>
        <w:trPr>
          <w:trHeight w:val="7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(города областного значения)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23 897,0
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23 897,0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236 708,0
</w:t>
            </w:r>
          </w:p>
        </w:tc>
      </w:tr>
      <w:tr>
        <w:trPr>
          <w:trHeight w:val="5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3 224,0
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водоотведенения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2 684,0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газификации,находящихся в коммунальной собственности районов (городов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233 484,0
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233 484,0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12 450,1
</w:t>
            </w:r>
          </w:p>
        </w:tc>
      </w:tr>
      <w:tr>
        <w:trPr>
          <w:trHeight w:val="5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11 450,1
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9 454,1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1 417,0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579,0</w:t>
            </w:r>
          </w:p>
        </w:tc>
      </w:tr>
      <w:tr>
        <w:trPr>
          <w:trHeight w:val="5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1 000,0
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179 112,4
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115 519,4
</w:t>
            </w:r>
          </w:p>
        </w:tc>
      </w:tr>
      <w:tr>
        <w:trPr>
          <w:trHeight w:val="4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115 519,4
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115 519,4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1 903,0
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1 903,0
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7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1 405,0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43 307,0
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37 878,0
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37 463,0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5 429,0
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4 359,0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18 383,0
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12 160,0
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8 040,0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3 970,0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6 223,0
</w:t>
            </w:r>
          </w:p>
        </w:tc>
      </w:tr>
      <w:tr>
        <w:trPr>
          <w:trHeight w:val="7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5 331,0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5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8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47 992,7
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17 584,1
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12 587,6
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12 357,6</w:t>
            </w:r>
          </w:p>
        </w:tc>
      </w:tr>
      <w:tr>
        <w:trPr>
          <w:trHeight w:val="5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4 996,5
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4 996,5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6 893,6
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6 893,6
</w:t>
            </w:r>
          </w:p>
        </w:tc>
      </w:tr>
      <w:tr>
        <w:trPr>
          <w:trHeight w:val="8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6 893,6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23 515,0
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23 515,0
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противоэпизоотических мероприятий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23 515,0</w:t>
            </w:r>
          </w:p>
        </w:tc>
      </w:tr>
      <w:tr>
        <w:trPr>
          <w:trHeight w:val="5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8 102,6
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8 102,6
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8 102,6
</w:t>
            </w:r>
          </w:p>
        </w:tc>
      </w:tr>
      <w:tr>
        <w:trPr>
          <w:trHeight w:val="10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7 802,6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15 000,0
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15 000,0
</w:t>
            </w:r>
          </w:p>
        </w:tc>
      </w:tr>
      <w:tr>
        <w:trPr>
          <w:trHeight w:val="5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15 000,0
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104 716,9
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104 716,9
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3 296,0
</w:t>
            </w:r>
          </w:p>
        </w:tc>
      </w:tr>
      <w:tr>
        <w:trPr>
          <w:trHeight w:val="9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3 296,0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1 841,0
</w:t>
            </w:r>
          </w:p>
        </w:tc>
      </w:tr>
      <w:tr>
        <w:trPr>
          <w:trHeight w:val="5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1 841,0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7 084,6
</w:t>
            </w:r>
          </w:p>
        </w:tc>
      </w:tr>
      <w:tr>
        <w:trPr>
          <w:trHeight w:val="8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6 689,6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92 495,3
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18 283,8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74 211,5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3,4
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3,4
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3,4
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11234,1
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11234,1
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11234,1
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679"/>
        <w:gridCol w:w="722"/>
        <w:gridCol w:w="701"/>
        <w:gridCol w:w="6887"/>
        <w:gridCol w:w="27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40 095,0
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42 332,0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42 332,0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42 332,0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42 332,0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805"/>
        <w:gridCol w:w="827"/>
        <w:gridCol w:w="805"/>
        <w:gridCol w:w="6305"/>
        <w:gridCol w:w="275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2237,0
</w:t>
            </w:r>
          </w:p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2237,0</w:t>
            </w:r>
          </w:p>
        </w:tc>
      </w:tr>
      <w:tr>
        <w:trPr>
          <w:trHeight w:val="51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2237,0</w:t>
            </w:r>
          </w:p>
        </w:tc>
      </w:tr>
      <w:tr>
        <w:trPr>
          <w:trHeight w:val="76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869"/>
        <w:gridCol w:w="805"/>
        <w:gridCol w:w="720"/>
        <w:gridCol w:w="6434"/>
        <w:gridCol w:w="275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Отделов финансов района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-67 468,8
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67 468,8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827"/>
        <w:gridCol w:w="869"/>
        <w:gridCol w:w="869"/>
        <w:gridCol w:w="6199"/>
        <w:gridCol w:w="273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42332,0
</w:t>
            </w:r>
          </w:p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42332,0
</w:t>
            </w:r>
          </w:p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827"/>
        <w:gridCol w:w="805"/>
        <w:gridCol w:w="784"/>
        <w:gridCol w:w="6370"/>
        <w:gridCol w:w="273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2303,0
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2303,0
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2303,0
</w:t>
            </w:r>
          </w:p>
        </w:tc>
      </w:tr>
      <w:tr>
        <w:trPr>
          <w:trHeight w:val="51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2237,0</w:t>
            </w:r>
          </w:p>
        </w:tc>
      </w:tr>
      <w:tr>
        <w:trPr>
          <w:trHeight w:val="51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бюджетных кредитов, выданных из местного бюджета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827"/>
        <w:gridCol w:w="720"/>
        <w:gridCol w:w="805"/>
        <w:gridCol w:w="6455"/>
        <w:gridCol w:w="273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27439,8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27439,8
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