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5c4a" w14:textId="bc75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20 декабря 2012 года № 56. Зарегистрировано Департаментом юстиции Актюбинской области 9 января 2013 года № 3484. Утратило силу в связи с истечением срока применения решением Кобдинского районного маслихата Актюбинской области от 24 декабря 2013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решением Кобдинского районного маслихата Актюбинской области от 24.12.2013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«Об областном бюджете на 2013-2015 годы» Кобдинский районный 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                    2 748 578,3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           284 306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         5 764,1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  7 162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     2 451 346,2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                   2 776 934,5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-                      10 025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                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5 554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 - 38 381,2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–                         38 381,2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Кобдинского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14.11.2013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выдачу удостоверений тракториста –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2013 год объемы субвенций, передаваемых из областного бюджета в районные бюджеты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75 от 7 декабря 2012 года в сумме 2 113 463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51 999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- 59 146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7 791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17 006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- 7 400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– 18 676,8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5 996,7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- 5 949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Кобдинского района Актюбинской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14.11.2013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- 19 280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Кобдинского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Кобдинского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14.11.2013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Кобдинского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2013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– 17 801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населенных пунктов –  49 937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аппарата акима района - 4 515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– 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единовременную материальную помощь ветеранам Великой Отечественной войны –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Кобдинского района Актюбинской области от 26.07.2013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14 605,7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Кобдинского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14.11.2013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3 500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аульных округов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 АЛИЕВ                       Л. ИСМАГАМБЕТОВА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 маслихата Кобдинского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0"/>
        <w:gridCol w:w="670"/>
        <w:gridCol w:w="7888"/>
        <w:gridCol w:w="246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2748578,3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5764,1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264,1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физическим лицам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5"/>
        <w:gridCol w:w="710"/>
        <w:gridCol w:w="710"/>
        <w:gridCol w:w="7064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2 776 934,5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246 988,4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224 510,0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12 418,5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58 212,7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51 021,9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7 190,8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153 878,8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144 914,8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12 493,9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9 420,5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169,3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1 149,8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1 963 235,5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205 116,7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205 116,7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145 970,7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59 146,0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1 607 516,2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1 607 516,2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1 559 919,2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47 597,0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150 602,6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150 602,6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114 288,2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95 566,9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80 710,0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74 800,9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22 769,6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37 510,0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14 856,9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13 939,4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66 014,0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38 617,7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23 312,0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17 064,3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9 614,3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10 332,0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7 094,3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220 119,7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150 288,2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121 623,2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121 623,2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35 627,0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35 215,0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26 449,5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8 676,5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78 878,7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18 597,6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6 005,8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6 005,8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11 463,6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462,5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8 282,1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6 114,1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49 937,0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27 196,4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1 277,9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25 918,5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6 325,4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2 834,6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2 834,6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87"/>
        <w:gridCol w:w="626"/>
        <w:gridCol w:w="668"/>
        <w:gridCol w:w="7275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7"/>
        <w:gridCol w:w="710"/>
        <w:gridCol w:w="710"/>
        <w:gridCol w:w="7221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-38 498,2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69"/>
        <w:gridCol w:w="666"/>
        <w:gridCol w:w="688"/>
        <w:gridCol w:w="7165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15 696,0 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15 696,0 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15 696,0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25"/>
        <w:gridCol w:w="710"/>
        <w:gridCol w:w="710"/>
        <w:gridCol w:w="7023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5 554,0 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49"/>
        <w:gridCol w:w="647"/>
        <w:gridCol w:w="686"/>
        <w:gridCol w:w="7206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95"/>
        <w:gridCol w:w="674"/>
        <w:gridCol w:w="7985"/>
        <w:gridCol w:w="23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2840913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288353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41321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6142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2533830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2533830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786"/>
        <w:gridCol w:w="722"/>
        <w:gridCol w:w="7101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2 840 913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230 242
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207 376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12 443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53 067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53 067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141 866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141 866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12 351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12 351
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10 515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10 515
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2 654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1 346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1 346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1 967 124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183 197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183 197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1 758 890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1 758 890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1 712 431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25 037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25 037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153 087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140 846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7 656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133 190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71 528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12 241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12 241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171 335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22 404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22 404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135 840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135 840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13 091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12 091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187 228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125 031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125 031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45 291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39 062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6 229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15 052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8 697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8 697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6 355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78 647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20 015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13 078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6 937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6 633
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6 633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7 591
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7 591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7 591
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31 005
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29 721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7 442
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20 279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17 814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41"/>
        <w:gridCol w:w="741"/>
        <w:gridCol w:w="784"/>
        <w:gridCol w:w="6883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98"/>
        <w:gridCol w:w="784"/>
        <w:gridCol w:w="762"/>
        <w:gridCol w:w="6883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-17 814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17 814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8"/>
        <w:gridCol w:w="762"/>
        <w:gridCol w:w="720"/>
        <w:gridCol w:w="6969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23 368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23 368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84"/>
        <w:gridCol w:w="698"/>
        <w:gridCol w:w="7034"/>
        <w:gridCol w:w="24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21"/>
        <w:gridCol w:w="785"/>
        <w:gridCol w:w="764"/>
        <w:gridCol w:w="6895"/>
        <w:gridCol w:w="24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90"/>
        <w:gridCol w:w="691"/>
        <w:gridCol w:w="7781"/>
        <w:gridCol w:w="24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2829798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295577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131300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113000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42935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6434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12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
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2515291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2515291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45"/>
        <w:gridCol w:w="788"/>
        <w:gridCol w:w="702"/>
        <w:gridCol w:w="6962"/>
        <w:gridCol w:w="24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2 829 798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232 577
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209 607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13 292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54 628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54 628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141 687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141 687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12 351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12 351
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10 619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10 619
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2 757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2 012 460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192 307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192 307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176 693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1 793 364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1 793 364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1 745 253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48 111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26 789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26 789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159 165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146 924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7 656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139 268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77 606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12 241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12 241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93 766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5 475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5 475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13 291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12 291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190 708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127 594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127 594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127 594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45 943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39 714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6 229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15 317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8 962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6 355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86 381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27 696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13 816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7 880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6 686
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6 686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7 940
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7 940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7 940
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32 044
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30 671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7 554
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21 117
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17 814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01"/>
        <w:gridCol w:w="701"/>
        <w:gridCol w:w="787"/>
        <w:gridCol w:w="6928"/>
        <w:gridCol w:w="24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5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84"/>
        <w:gridCol w:w="741"/>
        <w:gridCol w:w="720"/>
        <w:gridCol w:w="6818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-17 814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17 814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22"/>
        <w:gridCol w:w="829"/>
        <w:gridCol w:w="744"/>
        <w:gridCol w:w="6800"/>
        <w:gridCol w:w="25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9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23 368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23 368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05"/>
        <w:gridCol w:w="827"/>
        <w:gridCol w:w="762"/>
        <w:gridCol w:w="6648"/>
        <w:gridCol w:w="25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
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48"/>
        <w:gridCol w:w="869"/>
        <w:gridCol w:w="848"/>
        <w:gridCol w:w="6498"/>
        <w:gridCol w:w="24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69"/>
        <w:gridCol w:w="809"/>
        <w:gridCol w:w="99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1"/>
        <w:gridCol w:w="2681"/>
        <w:gridCol w:w="2460"/>
        <w:gridCol w:w="1964"/>
        <w:gridCol w:w="2044"/>
      </w:tblGrid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округов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2775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Акрабский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им.Билтабанова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им.Курманова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Қобдинский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 а/о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2611"/>
        <w:gridCol w:w="3127"/>
        <w:gridCol w:w="3292"/>
      </w:tblGrid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Акрабский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им.Билтабанова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им.Курманова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Қобдинский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 а/о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