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5e7c" w14:textId="69b5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№ 286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10 августа 2012 года № 38. Зарегистрировано Департаментом юстиции Актюбинской области 23 августа 2012 года № 3-9-173. Утратило силу решением маслихата Мугалжарского района от 24 января 2013 года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от 24.01.2013 № 73.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2011 года № 286 «О районном бюджете на 2012-2014 годы» (зарегистрированное в Реестре государственной регистрации нормативных правовых актов за № 3-9-160, опубликованное в газете «Мугалжар» от 26 января 2012 года № 4 и 2 февраля 2012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«10 254 729,3» заменить цифрами «10 401 013,3»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«1 645 589,3» заменить цифрами «1 791 873,3»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«10 296 299,9» заменить цифрами «10 442 583,9»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«193 906» заменить цифрами «293 884»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и средний ремонт автомобильных дорог»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«1 407 004,3» заменить цифрами «1 453 310,3».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и выполнением данного решения возложить на заместителя акима района Аккул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Д. Калыкбергенов                       С.Салыкбаев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286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48"/>
        <w:gridCol w:w="767"/>
        <w:gridCol w:w="709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10 401 013,3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8 571 870,0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741 970,0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741 970,0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604 206,0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6 972 199,0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6 882 047,0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245 940,0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164 500,0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7 555,0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8 000,0
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2 600,0
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18 320,0
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1 791 873,3
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1 791 873,3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1 791 873,3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440 276,3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1 351 597,0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24"/>
        <w:gridCol w:w="730"/>
        <w:gridCol w:w="749"/>
        <w:gridCol w:w="6296"/>
        <w:gridCol w:w="29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10 442 583,9
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285 203,1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244 015,0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49 285,0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49 135,0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178 625,0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174 442,6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23 233,1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23 233,1</w:t>
            </w:r>
          </w:p>
        </w:tc>
      </w:tr>
      <w:tr>
        <w:trPr>
          <w:trHeight w:val="12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18 165,1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17 955,0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17 955,0</w:t>
            </w:r>
          </w:p>
        </w:tc>
      </w:tr>
      <w:tr>
        <w:trPr>
          <w:trHeight w:val="14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3 194 138,7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448 864,7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448 864,7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447 575,7</w:t>
            </w:r>
          </w:p>
        </w:tc>
      </w:tr>
      <w:tr>
        <w:trPr>
          <w:trHeight w:val="24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2 510 073,0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2 510 073,0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2 426 230,0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42 691,0</w:t>
            </w:r>
          </w:p>
        </w:tc>
      </w:tr>
      <w:tr>
        <w:trPr>
          <w:trHeight w:val="11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24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38 282,0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235 201,0</w:t>
            </w:r>
          </w:p>
        </w:tc>
      </w:tr>
      <w:tr>
        <w:trPr>
          <w:trHeight w:val="11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189 022,0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189 022,0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46 179,0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8 316,0</w:t>
            </w:r>
          </w:p>
        </w:tc>
      </w:tr>
      <w:tr>
        <w:trPr>
          <w:trHeight w:val="11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4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19 863,0</w:t>
            </w:r>
          </w:p>
        </w:tc>
      </w:tr>
      <w:tr>
        <w:trPr>
          <w:trHeight w:val="11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309 911,4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281 153,4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278 209,4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138 130,0</w:t>
            </w:r>
          </w:p>
        </w:tc>
      </w:tr>
      <w:tr>
        <w:trPr>
          <w:trHeight w:val="14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70499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22 236,0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23 074,0</w:t>
            </w:r>
          </w:p>
        </w:tc>
      </w:tr>
      <w:tr>
        <w:trPr>
          <w:trHeight w:val="14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3 652,4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28 758,0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28 758,0</w:t>
            </w:r>
          </w:p>
        </w:tc>
      </w:tr>
      <w:tr>
        <w:trPr>
          <w:trHeight w:val="9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27 538,0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1 144 067,5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201 450,0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50 225,0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129 405,0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инфраструктуры в рамках второго направления Программы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880 171,3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750 736,3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74 519,3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160 187,0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470 363,0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129 435,0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79 435,0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62 446,2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57 946,2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35 602,1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11 762,1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10 332,0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210 584,2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128 492,2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128 492,2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128 492,2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56 262,0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44 262,0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43 262,0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11 009,0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6 221,0</w:t>
            </w:r>
          </w:p>
        </w:tc>
      </w:tr>
      <w:tr>
        <w:trPr>
          <w:trHeight w:val="11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74 702,9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29 319,9</w:t>
            </w:r>
          </w:p>
        </w:tc>
      </w:tr>
      <w:tr>
        <w:trPr>
          <w:trHeight w:val="9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2 601,6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18 352,3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15 852,3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35 211,0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10 083,0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10 083,0</w:t>
            </w:r>
          </w:p>
        </w:tc>
      </w:tr>
      <w:tr>
        <w:trPr>
          <w:trHeight w:val="17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11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134 299,0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134 299,0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11 299,0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11 299,0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324 214,0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323 514,0</w:t>
            </w:r>
          </w:p>
        </w:tc>
      </w:tr>
      <w:tr>
        <w:trPr>
          <w:trHeight w:val="9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3 340,0</w:t>
            </w:r>
          </w:p>
        </w:tc>
      </w:tr>
      <w:tr>
        <w:trPr>
          <w:trHeight w:val="18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236 478,0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222 460,0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80 826,0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27 350,0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53 476,0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4 750 316,1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4 750 316,1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4 750 316,1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16 219,1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181 019,0
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183 208,0
</w:t>
            </w:r>
          </w:p>
        </w:tc>
      </w:tr>
      <w:tr>
        <w:trPr>
          <w:trHeight w:val="11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9 708,0
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9 708,0
</w:t>
            </w:r>
          </w:p>
        </w:tc>
      </w:tr>
      <w:tr>
        <w:trPr>
          <w:trHeight w:val="9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9 708,0
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173 500,0
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173 500,0
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173 500,0
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обьектов кондоминиум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27"/>
        <w:gridCol w:w="804"/>
        <w:gridCol w:w="787"/>
        <w:gridCol w:w="6182"/>
        <w:gridCol w:w="299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2 189,0
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2 189,0
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-222 589,6
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222 589,6
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183 208,0
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183 208,0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183 208,0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25"/>
        <w:gridCol w:w="789"/>
        <w:gridCol w:w="710"/>
        <w:gridCol w:w="6314"/>
        <w:gridCol w:w="295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8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2 189,0
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2 189,0
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2 189,0
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25"/>
        <w:gridCol w:w="957"/>
        <w:gridCol w:w="757"/>
        <w:gridCol w:w="6098"/>
        <w:gridCol w:w="2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41 570,6
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41 570,6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41 570,6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августа 2012 года № 38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286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676"/>
        <w:gridCol w:w="2431"/>
        <w:gridCol w:w="1855"/>
        <w:gridCol w:w="1774"/>
        <w:gridCol w:w="1979"/>
      </w:tblGrid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2545,2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174442,6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2944,0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35602,1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11762,1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3584"/>
        <w:gridCol w:w="2527"/>
        <w:gridCol w:w="2866"/>
        <w:gridCol w:w="2719"/>
      </w:tblGrid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</w:tr>
      <w:tr>
        <w:trPr>
          <w:trHeight w:val="5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10332,0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10332,0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077"/>
        <w:gridCol w:w="2642"/>
        <w:gridCol w:w="3258"/>
        <w:gridCol w:w="1693"/>
      </w:tblGrid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68601,3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11510,4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13323,2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10837,5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9978,3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10956,2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4182,4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