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c273" w14:textId="7a0c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решение районного маслихата от 21 декабря 2011 года № 292 "О районном бюджете на 2012-2014 годы""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10 мая 2012 года № 39. Зарегистрировано Департаментом юстиции Актюбинской области 22 мая 2012 года № 3-10-167. Утратило силу в связи с истечением срока применения - решением маслихата Темирского района Актюбинской области от 2 мая 2013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решением маслихата Темирского района Актюбинской области от 02.05.2013 № 99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95, районный 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2011 года № 292 «О районном бюджете на 2012-2014 годы» (зарегистрированное в Реестре государственной регистрации нормативных правовых актов за № 3-10-154, опубликованное в газете «Темір» от 27 января 2012 года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«3 937 017,6» заменить цифрами «4 357 544,6»,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«2 209 965» заменить цифрами «2 234 959»;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«28 430» заменить цифрами «3 436»;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«1 695 347,6» заменить цифрами «2 115 874,6»;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«3 953 224,6» заменить цифрами «4 373 751,6»;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«11 020» заменить цифрами «21 320»;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«30 100» заменить цифрами «44 100»;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«54 300» заменить цифрами 0»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«4 000 тысяча тенге – на развитие и обустройство недостающей инженерно-коммуникационной инфраструктуры в рамках второго направления Программы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«180 000 тысяча тенге – на проектирование, развитие, обустройство и (или) приобретение инженерно-коммуникационной инфраструктуры»;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районном бюджете на 2012 год поступление целевых текущих трансфертов из республиканского бюджета на ремонт объектов в рамках развития сельских населенных пунктов по Программе занятости 2020 в общей сумме 40 759 тысяча тенге. Распределение указанной суммы целевых трансфертов определяется на основании постановления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 в районном бюджете на 2012 год поступление целевых трансфертов на развитие из республиканского бюджета на развитие системы водоснабжения в общей сумме 141 308 тысяча тенге. Распределение указанной суммы целевых трансфертов на развитие определяется на основании постановления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 в районном бюджете на 2012 год поступление целевых трансфертов на развитие из республиканского бюджета на развитие инженерной инфраструктуры в рамках Программы «Развитие регионов» в сумме 108 623 тысяч тенге. Распределение указанной суммы целевых трансфертов на развитие определяется на основании постановления акимата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«118 700» заменить цифрами «78 200»</w:t>
      </w:r>
      <w:r>
        <w:rPr>
          <w:rFonts w:ascii="Times New Roman"/>
          <w:b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«3 345»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«17 000» заменить цифрами «36 591»;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подготовку к отопительному сезону - 20 691,6 тысяча тенге»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«91 тысяча тенге - на выплату единовременной материальной помощи участникам и инвалидам Великой Отечественной войны».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Е. БАЛБОСЫНОВ                       Н. УТЕПОВ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 от 10 мая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292 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589"/>
        <w:gridCol w:w="440"/>
        <w:gridCol w:w="8151"/>
        <w:gridCol w:w="2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4 357 544,6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2241670
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2234959
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195340
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195340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170045
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170045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1852656
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1807987</w:t>
            </w:r>
          </w:p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38413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12921
</w:t>
            </w:r>
          </w:p>
        </w:tc>
      </w:tr>
      <w:tr>
        <w:trPr>
          <w:trHeight w:val="2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8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3997
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3436
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2137
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12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
</w:t>
            </w:r>
          </w:p>
        </w:tc>
      </w:tr>
      <w:tr>
        <w:trPr>
          <w:trHeight w:val="12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
</w:t>
            </w:r>
          </w:p>
        </w:tc>
      </w:tr>
      <w:tr>
        <w:trPr>
          <w:trHeight w:val="2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2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3275
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3275
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2115874,6
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2115874,6
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2 115874,6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402"/>
        <w:gridCol w:w="854"/>
        <w:gridCol w:w="768"/>
        <w:gridCol w:w="6910"/>
        <w:gridCol w:w="275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2012 год, тыс тенге</w:t>
            </w:r>
          </w:p>
        </w:tc>
      </w:tr>
      <w:tr>
        <w:trPr>
          <w:trHeight w:val="36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4 373 751,6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242709,3
</w:t>
            </w:r>
          </w:p>
        </w:tc>
      </w:tr>
      <w:tr>
        <w:trPr>
          <w:trHeight w:val="8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204554
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18425
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</w:t>
            </w:r>
          </w:p>
        </w:tc>
      </w:tr>
      <w:tr>
        <w:trPr>
          <w:trHeight w:val="5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50128
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47478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136001
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133831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20086,3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20086,3
</w:t>
            </w:r>
          </w:p>
        </w:tc>
      </w:tr>
      <w:tr>
        <w:trPr>
          <w:trHeight w:val="11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8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665,3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18069
</w:t>
            </w:r>
          </w:p>
        </w:tc>
      </w:tr>
      <w:tr>
        <w:trPr>
          <w:trHeight w:val="8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18069
</w:t>
            </w:r>
          </w:p>
        </w:tc>
      </w:tr>
      <w:tr>
        <w:trPr>
          <w:trHeight w:val="15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2770
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1670
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1670
</w:t>
            </w:r>
          </w:p>
        </w:tc>
      </w:tr>
      <w:tr>
        <w:trPr>
          <w:trHeight w:val="8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2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3064450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194887
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194887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194438</w:t>
            </w:r>
          </w:p>
        </w:tc>
      </w:tr>
      <w:tr>
        <w:trPr>
          <w:trHeight w:val="12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целевых трансфертов из республиканского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1951529
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1951529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1861921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66982</w:t>
            </w:r>
          </w:p>
        </w:tc>
      </w:tr>
      <w:tr>
        <w:trPr>
          <w:trHeight w:val="15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целевых трансфертов из республиканского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8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918034
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887207
</w:t>
            </w:r>
          </w:p>
        </w:tc>
      </w:tr>
      <w:tr>
        <w:trPr>
          <w:trHeight w:val="5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887207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30827
</w:t>
            </w:r>
          </w:p>
        </w:tc>
      </w:tr>
      <w:tr>
        <w:trPr>
          <w:trHeight w:val="11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</w:t>
            </w:r>
          </w:p>
        </w:tc>
      </w:tr>
      <w:tr>
        <w:trPr>
          <w:trHeight w:val="15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</w:p>
        </w:tc>
      </w:tr>
      <w:tr>
        <w:trPr>
          <w:trHeight w:val="11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185349
</w:t>
            </w:r>
          </w:p>
        </w:tc>
      </w:tr>
      <w:tr>
        <w:trPr>
          <w:trHeight w:val="4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165939
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5873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7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160066
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62451</w:t>
            </w:r>
          </w:p>
        </w:tc>
      </w:tr>
      <w:tr>
        <w:trPr>
          <w:trHeight w:val="12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38457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28987</w:t>
            </w:r>
          </w:p>
        </w:tc>
      </w:tr>
      <w:tr>
        <w:trPr>
          <w:trHeight w:val="16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19410
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19410
</w:t>
            </w:r>
          </w:p>
        </w:tc>
      </w:tr>
      <w:tr>
        <w:trPr>
          <w:trHeight w:val="11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7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502377,6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280015
</w:t>
            </w:r>
          </w:p>
        </w:tc>
      </w:tr>
      <w:tr>
        <w:trPr>
          <w:trHeight w:val="11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5500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233756
</w:t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45605</w:t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184151</w:t>
            </w:r>
          </w:p>
        </w:tc>
      </w:tr>
      <w:tr>
        <w:trPr>
          <w:trHeight w:val="12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40759
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206090,6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206090,6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20691,6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36591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148808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16272
</w:t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16272
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156729
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98921
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98921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98921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
</w:t>
            </w:r>
          </w:p>
        </w:tc>
      </w:tr>
      <w:tr>
        <w:trPr>
          <w:trHeight w:val="8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
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39808
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31808
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31308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
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15800
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7363
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  <w:tr>
        <w:trPr>
          <w:trHeight w:val="4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8437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61682
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20492
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14398
</w:t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6094
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9296
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9296
</w:t>
            </w:r>
          </w:p>
        </w:tc>
      </w:tr>
      <w:tr>
        <w:trPr>
          <w:trHeight w:val="11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1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31894
</w:t>
            </w:r>
          </w:p>
        </w:tc>
      </w:tr>
      <w:tr>
        <w:trPr>
          <w:trHeight w:val="8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31894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8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10110
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10110
</w:t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10110</w:t>
            </w:r>
          </w:p>
        </w:tc>
      </w:tr>
      <w:tr>
        <w:trPr>
          <w:trHeight w:val="19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10110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
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
</w:t>
            </w:r>
          </w:p>
        </w:tc>
      </w:tr>
      <w:tr>
        <w:trPr>
          <w:trHeight w:val="12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
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135988
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
</w:t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
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134788
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2534
</w:t>
            </w:r>
          </w:p>
        </w:tc>
      </w:tr>
      <w:tr>
        <w:trPr>
          <w:trHeight w:val="16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11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116712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108623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15542
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11236,7
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11236,7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11236,7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48"/>
        <w:gridCol w:w="784"/>
        <w:gridCol w:w="762"/>
        <w:gridCol w:w="6884"/>
        <w:gridCol w:w="2732"/>
      </w:tblGrid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16484
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12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7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85"/>
        <w:gridCol w:w="1622"/>
        <w:gridCol w:w="6829"/>
        <w:gridCol w:w="2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2932
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7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634"/>
        <w:gridCol w:w="677"/>
        <w:gridCol w:w="784"/>
        <w:gridCol w:w="6926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 группа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- 32 691 
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VІ.Финансирование дефицита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16484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627"/>
        <w:gridCol w:w="1579"/>
        <w:gridCol w:w="6871"/>
        <w:gridCol w:w="270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6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634"/>
        <w:gridCol w:w="784"/>
        <w:gridCol w:w="698"/>
        <w:gridCol w:w="6948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2932
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2932
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607"/>
        <w:gridCol w:w="1603"/>
        <w:gridCol w:w="6905"/>
        <w:gridCol w:w="27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16207
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16207
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