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8ca6" w14:textId="8f48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составных частей города Темир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Темирского района Актюбинской области от 10 мая 2012 года № 40 и постановление акимата Темирского района Актюбинской области от 7 мая 2012 года № 104. Зарегистрировано Департаментом юстиции Актюбинской области 31 мая 2012 года № 3-10-169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5-1)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 учетом мнения населения города Темир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составным частям (зимовкам) города Темир: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Ащысай-1,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Ащысай -2,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Аққұдық,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Астықбаз,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Бақман,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Жанғозы,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Кұмкемер,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Қызылжар,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Тауықбаз,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Түйебаз.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акимата и решения маслихата возложить на заместителя акима района Калауова Н.С.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района                                 Б. КАНИЕВ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   Н. УТЕПОВ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маслихата            Е. БАЛБОСЫНОВ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