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22e3" w14:textId="bb22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23 мая 2012 года № 113. Зарегистрировано Департаментом юстиции Актюбинской области 4 июня 2012 года № 3-10-171. Утратило силу постановлением акимата Темирского района Актюбинской области от 18 июня 2012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Темирского района Актюбинской области от 18.06.2012 № 131.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2001года № 836 «О мерах по реализации Закона Республики Казахстан от 23 января 2001 года «О занятости населения»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Темирскому району путем создания временных рабочих мест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организующих социальные рабочие места для безработных граждан, относящихся к целевым группам населения, финансируемые частично из местного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«Темирский районный отдел занятости и социальных программ» и «Центр занятости Темирского района» заключить соответствующие договоры и обеспечить трудоустройство безработных граждан, относящихся к целевым группам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района Калауова Н.С.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Б. Каниев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2012 года № 113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1818"/>
        <w:gridCol w:w="2061"/>
        <w:gridCol w:w="1756"/>
        <w:gridCol w:w="2526"/>
        <w:gridCol w:w="1822"/>
        <w:gridCol w:w="1936"/>
      </w:tblGrid>
      <w:tr>
        <w:trPr>
          <w:trHeight w:val="97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(должности)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(месяцев)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Крестьянские хозяйства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868"/>
        <w:gridCol w:w="1816"/>
        <w:gridCol w:w="1659"/>
        <w:gridCol w:w="2296"/>
        <w:gridCol w:w="2043"/>
        <w:gridCol w:w="2145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«Борте»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«Булак»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«Бекжан»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«Бесбұлак»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«Калмен»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«Даурен»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«Жангелди»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«Максат»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«Арыстанбай»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«Рассвет»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«Айнур»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«Шыгырлы-қум»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«Нурсултан»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«Рай»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«Тасмола»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«Шамшырак»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«Темирлан»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«Сатжол»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«Актогай»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«Арна»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«Алихан»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«Шугыла»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«Темирхан»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«Айдос»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КХ«Ащысай»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«Бексултан»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«Саға»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«Махамбет»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«Бекбарыс»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«Куралай»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«Мари»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«Шакет»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«Жанатан»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«Кеной»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«Жомарт»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«Кожа»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«Мейрим»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«Саят»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«Аян»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«Нурдаулет»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«Қундыз»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«Рас-Бек»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«Тама Есет Батыр»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«Ботажан»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«Үмит»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«Айбат»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«Айтқул»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«Кымбат»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«Бекен»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«Адай»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«Нур-2»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Индивидуальные предприниматели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01"/>
        <w:gridCol w:w="1889"/>
        <w:gridCol w:w="1571"/>
        <w:gridCol w:w="2338"/>
        <w:gridCol w:w="2061"/>
        <w:gridCol w:w="2166"/>
      </w:tblGrid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«Нурмухамбетова М.У.» магазин «Береке»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«Замалутдинова Р.Р.»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«Кереева Г.К.»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«Кафе-магазин «Арай»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посудомойщица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«Максимова Н.К.»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«Ермаганбетов М.Г.»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«Шалмуханова Кулшара Шалмухановна»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«Ергалиев С.С.»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мастер-мебельщик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«Шуренова Г.С.» магазин «Динара»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«Кушеков Ж.К.»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«Орынбасарова Н.М.»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«Жетписбаева Г.А.» магазин «Ернар»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«Жайлишева Алтынай Аманжоловна»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«Ақниязова Татті Шүлғаубайқызы»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«Кадирова Камажай Тлеубаевна»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«Болысбаева Эльмира Танжарбаевна»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«Тажибаева Салтанат Карибаевна»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«Мухитова Жанат Уткилбаевна» магазин «Еркеназ»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«Дюсенбаев Ерлан Таймасович»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«Шаимова»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Товарищества с ограниченной ответственностью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1860"/>
        <w:gridCol w:w="1846"/>
        <w:gridCol w:w="1568"/>
        <w:gridCol w:w="2331"/>
        <w:gridCol w:w="2058"/>
        <w:gridCol w:w="2163"/>
      </w:tblGrid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«Ақсай-АГРО»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г+1»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«ТемирСтройГаз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«Алтынбек»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дизайнер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6 месяцев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38000-00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26000-00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2012 года № 113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целевых групп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389"/>
        <w:gridCol w:w="1609"/>
        <w:gridCol w:w="1380"/>
        <w:gridCol w:w="1317"/>
        <w:gridCol w:w="1482"/>
        <w:gridCol w:w="1375"/>
        <w:gridCol w:w="1258"/>
        <w:gridCol w:w="979"/>
      </w:tblGrid>
      <w:tr>
        <w:trPr>
          <w:trHeight w:val="109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работодателей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 (должности)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социальных рабочих мест</w:t>
            </w:r>
          </w:p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Продол-жительность работы (месяцев)</w:t>
            </w:r>
          </w:p>
        </w:tc>
        <w:tc>
          <w:tcPr>
            <w:tcW w:w="1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месячной заработной платы, компенсируемой из средств республиканского бюджета 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Индивидуальные предприниматели</w:t>
            </w:r>
          </w:p>
        </w:tc>
      </w:tr>
      <w:tr>
        <w:trPr>
          <w:trHeight w:val="30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«Искалиева Б.Т.» дүкені»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5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«Жетписбаева Г.А» магазин «Ернар»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9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«Максимова Н.К.»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«Темиргалиева Н.А.»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6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«Шуренова Ж.С.»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«Нуржанов А.Н.»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повара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42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«Сайдуллаева Камета Сасламбековна» «Алина» дүкені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грузчик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«Тукишева Умсин Мухановна»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«Ергалиев С.С.»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1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«Нұралы Қайрат Мысырұлы»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автомобилей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шиномонтажник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автомойщик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 Орынбасарова Н.М.»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«Жанабаева М.Т.»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«Мустафина Гульнур Сапарбаевна»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«Шадманов С. К.»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«Ақбота»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«Жалгасов Кенжекеш Мураткалиевич»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«Жусибалы А.Т.»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дүкен "Жұлдыз"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1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«Нурлыбаева Лаура Нурлановна»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«Уразгулова Ж.Д.»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забойщик скота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мойщик кишечного цеха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«Айнагулова Назгуль Булатовна»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«Заров Е.С»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сапожник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«Ильясова И.Н»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продавца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 «Кенжибеков Есенжол Аристанович»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«Әлім»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бармен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«Суиндиков Ногайбай Саденович»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8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«Туманчаев Амангос Косжанович»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инженер-техник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«Кунакбаев К.С.»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«Ажаипова Магрипа Камановна»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«Куанова Жумазия Кафизовна»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продавщица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судоисполнитель «Койшыбаева Светлана Макуловна»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«Канбаев Б.С.»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доярка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Крестьянские хозяйства</w:t>
            </w:r>
          </w:p>
        </w:tc>
      </w:tr>
      <w:tr>
        <w:trPr>
          <w:trHeight w:val="18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«Қанат»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«Калмен»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«Бесбұлақ»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«Шамшырақ»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«Олжас»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«Тасмола»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«Қияқты»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«Арыстанбай»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19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КХ «Алихан» 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4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«Ащысай»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«Үміт»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скотника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старший чабан 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5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«Тан-Нұр»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КХ «Ботажан»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Товарищества с ограниченной ответственностью</w:t>
            </w:r>
          </w:p>
        </w:tc>
      </w:tr>
      <w:tr>
        <w:trPr>
          <w:trHeight w:val="22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«Ақсай – АГРО»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«Колик-Ж»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"Жамиля"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салатница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посудомойщик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2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«Табыс транзит»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