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f02c" w14:textId="44af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Темирского района от 7 апреля 2011 года № 63 "Об установлении квоты рабочих мест для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18 сентября 2012 года № 240. Зарегистрировано Департаментом юстиции Актюбинской области 2 октября 2012 года № 3420. Утратило силу постановлением акимата Темирского района Актюбинской области от 14 апреля 2016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Темирского района Актюбинской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Темирского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7 апреля 2011 года № 63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(зарегистрированое в реестре государственной регистрации нормативных правовых актов № 3-10-147, опубликованного в газете "Темір" от 20 мая 2011 года № 21)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"для лиц," дополнить словами "состоящих на учете службы пробации уголовно-исполнительной инспекции, а также лиц,";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"обратившихся лиц," дополнить словами "состоящих на учете службы пробации уголовно-исполнительной инспекции, а также лиц,".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 Калауова.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