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d004" w14:textId="c59d0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декабря 2011 года № 276 "Об утверждении бюджета Хромтауского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7 августа 2012 года № 42. Зарегистрировано Департаментом юстиции Актюбинской области 23 августа 2012 года № 3-12-156. Утратило силу решением маслихата Хромтауского района Актюбинской области от 10 июля 2013 года № 117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маслихата Хромтауского района Актюбинской области от 10.07.2013 № 117.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2011 года № 276 «Об утверждении бюджета Хромтауского района на 2012-2014 годы» (зарегистрированное в реестре государственной регистрации нормативных правовых актов за № 3-12-142, опубликованное в районной газете «Хромтау» от 21 января 2012 года № 4-5)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«3363968» заменить цифрами «3318189»;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«944108» заменить цифрами «898329»;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«3395062,9» заменить цифрами «3349283,9»;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«28006» заменить цифрами «104506»;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«-69100,9» заменить цифрами «-145600,9»;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«69100,9» заменить цифрами «145600,9»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4, 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ремонт кровли детского дошкольного учреждения «Айголек» 16695,0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разработку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 15628,0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приложения к настоящему 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2012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А.Бекбауов                        Д. Мулдашев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августа 2012 года № 42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года № 276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88"/>
        <w:gridCol w:w="806"/>
        <w:gridCol w:w="7350"/>
        <w:gridCol w:w="26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Сумма(тыс.тенге)</w:t>
            </w:r>
          </w:p>
        </w:tc>
      </w:tr>
      <w:tr>
        <w:trPr>
          <w:trHeight w:val="3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3 320 073</w:t>
            </w:r>
          </w:p>
        </w:tc>
      </w:tr>
      <w:tr>
        <w:trPr>
          <w:trHeight w:val="4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2 396 930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350 940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350 940</w:t>
            </w:r>
          </w:p>
        </w:tc>
      </w:tr>
      <w:tr>
        <w:trPr>
          <w:trHeight w:val="6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301 340</w:t>
            </w:r>
          </w:p>
        </w:tc>
      </w:tr>
      <w:tr>
        <w:trPr>
          <w:trHeight w:val="10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не облагаемых у источника выплаты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10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10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259 246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259 246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259 246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1 758 276</w:t>
            </w:r>
          </w:p>
        </w:tc>
      </w:tr>
      <w:tr>
        <w:trPr>
          <w:trHeight w:val="4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1 687 766</w:t>
            </w:r>
          </w:p>
        </w:tc>
      </w:tr>
      <w:tr>
        <w:trPr>
          <w:trHeight w:val="7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1 683 766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19 410</w:t>
            </w:r>
          </w:p>
        </w:tc>
      </w:tr>
      <w:tr>
        <w:trPr>
          <w:trHeight w:val="7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7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0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</w:p>
        </w:tc>
      </w:tr>
      <w:tr>
        <w:trPr>
          <w:trHeight w:val="14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7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 а также используемое на собственные производственные нужды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</w:tr>
      <w:tr>
        <w:trPr>
          <w:trHeight w:val="6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</w:tr>
      <w:tr>
        <w:trPr>
          <w:trHeight w:val="7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1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00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154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5 828</w:t>
            </w:r>
          </w:p>
        </w:tc>
      </w:tr>
      <w:tr>
        <w:trPr>
          <w:trHeight w:val="29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02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-машиниста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12 930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8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коммунальной собственности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1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8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109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 в местный бюджет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8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900 213</w:t>
            </w:r>
          </w:p>
        </w:tc>
      </w:tr>
      <w:tr>
        <w:trPr>
          <w:trHeight w:val="72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900 213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900 213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418 218</w:t>
            </w:r>
          </w:p>
        </w:tc>
      </w:tr>
      <w:tr>
        <w:trPr>
          <w:trHeight w:val="36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481 995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88"/>
        <w:gridCol w:w="710"/>
        <w:gridCol w:w="750"/>
        <w:gridCol w:w="6880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Функ.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3 351 167,9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204 713</w:t>
            </w:r>
          </w:p>
        </w:tc>
      </w:tr>
      <w:tr>
        <w:trPr>
          <w:trHeight w:val="10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168 543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11 130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маслихата района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11 130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39 755</w:t>
            </w:r>
          </w:p>
        </w:tc>
      </w:tr>
      <w:tr>
        <w:trPr>
          <w:trHeight w:val="7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39 065</w:t>
            </w:r>
          </w:p>
        </w:tc>
      </w:tr>
      <w:tr>
        <w:trPr>
          <w:trHeight w:val="7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0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117 658</w:t>
            </w:r>
          </w:p>
        </w:tc>
      </w:tr>
      <w:tr>
        <w:trPr>
          <w:trHeight w:val="14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117 338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25 805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25 805</w:t>
            </w:r>
          </w:p>
        </w:tc>
      </w:tr>
      <w:tr>
        <w:trPr>
          <w:trHeight w:val="14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13 434</w:t>
            </w:r>
          </w:p>
        </w:tc>
      </w:tr>
      <w:tr>
        <w:trPr>
          <w:trHeight w:val="6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0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10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</w:t>
            </w:r>
          </w:p>
        </w:tc>
      </w:tr>
      <w:tr>
        <w:trPr>
          <w:trHeight w:val="6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10 365</w:t>
            </w:r>
          </w:p>
        </w:tc>
      </w:tr>
      <w:tr>
        <w:trPr>
          <w:trHeight w:val="7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плани-рования и предпринимательства района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10 365</w:t>
            </w:r>
          </w:p>
        </w:tc>
      </w:tr>
      <w:tr>
        <w:trPr>
          <w:trHeight w:val="21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раз-вития экономической политики, систе-мы государственного планирования, управления района и предпринима-тельства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10 344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</w:t>
            </w:r>
          </w:p>
        </w:tc>
      </w:tr>
      <w:tr>
        <w:trPr>
          <w:trHeight w:val="6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</w:t>
            </w:r>
          </w:p>
        </w:tc>
      </w:tr>
      <w:tr>
        <w:trPr>
          <w:trHeight w:val="10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в масштабах района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1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2 347 582,6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272 832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272 832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дошкольного воспитания и обучения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267 996</w:t>
            </w:r>
          </w:p>
        </w:tc>
      </w:tr>
      <w:tr>
        <w:trPr>
          <w:trHeight w:val="36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школы-интернатов: общего типа, специальных (коррекционных), специализированных для одаренных детей, организаций образования,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4 836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1 763 127,6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1 763 127,6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1 679 629,6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16 695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311 623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86 711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6 785</w:t>
            </w:r>
          </w:p>
        </w:tc>
      </w:tr>
      <w:tr>
        <w:trPr>
          <w:trHeight w:val="12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 сирот), и ребенка (детей) оставшегося без попечения родителей за счет трансфертов из республиканского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20 447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 обучающихся на дому за счет трансфертов выделенных из республиканского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8 108 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"Занятости -2020"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49 987 </w:t>
            </w:r>
          </w:p>
        </w:tc>
      </w:tr>
      <w:tr>
        <w:trPr>
          <w:trHeight w:val="9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224 912 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224 912 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12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15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156 796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143 464</w:t>
            </w:r>
          </w:p>
        </w:tc>
      </w:tr>
      <w:tr>
        <w:trPr>
          <w:trHeight w:val="11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12 156</w:t>
            </w:r>
          </w:p>
        </w:tc>
      </w:tr>
      <w:tr>
        <w:trPr>
          <w:trHeight w:val="8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12 156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131 308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51 160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 в соответствии с законо-дательством Республики Казахстан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1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катего-риям нуждающихся граждан по решениям местных представительных органов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47 538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11 080</w:t>
            </w:r>
          </w:p>
        </w:tc>
      </w:tr>
      <w:tr>
        <w:trPr>
          <w:trHeight w:val="1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центра занятости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8 475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13 332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13 332</w:t>
            </w:r>
          </w:p>
        </w:tc>
      </w:tr>
      <w:tr>
        <w:trPr>
          <w:trHeight w:val="14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занятости, социальных программ для населения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12 967</w:t>
            </w:r>
          </w:p>
        </w:tc>
      </w:tr>
      <w:tr>
        <w:trPr>
          <w:trHeight w:val="10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326 105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140 247</w:t>
            </w:r>
          </w:p>
        </w:tc>
      </w:tr>
      <w:tr>
        <w:trPr>
          <w:trHeight w:val="8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140 247</w:t>
            </w:r>
          </w:p>
        </w:tc>
      </w:tr>
      <w:tr>
        <w:trPr>
          <w:trHeight w:val="10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жилья и(или) приобретение государственного коммунального жилищного фонда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41 195</w:t>
            </w:r>
          </w:p>
        </w:tc>
      </w:tr>
      <w:tr>
        <w:trPr>
          <w:trHeight w:val="11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95 052</w:t>
            </w:r>
          </w:p>
        </w:tc>
      </w:tr>
      <w:tr>
        <w:trPr>
          <w:trHeight w:val="14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обустройство недостоющей инженерно-коммуникационной инфраструктуры в рамках второго направления программы "Занятости -2020"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133 411</w:t>
            </w:r>
          </w:p>
        </w:tc>
      </w:tr>
      <w:tr>
        <w:trPr>
          <w:trHeight w:val="10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24 520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7 945</w:t>
            </w:r>
          </w:p>
        </w:tc>
      </w:tr>
      <w:tr>
        <w:trPr>
          <w:trHeight w:val="7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108 891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22 631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86 260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52 447</w:t>
            </w:r>
          </w:p>
        </w:tc>
      </w:tr>
      <w:tr>
        <w:trPr>
          <w:trHeight w:val="11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52 447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12 164</w:t>
            </w:r>
          </w:p>
        </w:tc>
      </w:tr>
      <w:tr>
        <w:trPr>
          <w:trHeight w:val="7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28 360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11 923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88 162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51 347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51 347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51 347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25 033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17 015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17 015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</w:t>
            </w:r>
          </w:p>
        </w:tc>
      </w:tr>
      <w:tr>
        <w:trPr>
          <w:trHeight w:val="11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0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10 455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5 935</w:t>
            </w:r>
          </w:p>
        </w:tc>
      </w:tr>
      <w:tr>
        <w:trPr>
          <w:trHeight w:val="10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5 935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</w:t>
            </w:r>
          </w:p>
        </w:tc>
      </w:tr>
      <w:tr>
        <w:trPr>
          <w:trHeight w:val="1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4 396</w:t>
            </w:r>
          </w:p>
        </w:tc>
      </w:tr>
      <w:tr>
        <w:trPr>
          <w:trHeight w:val="8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15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44 717</w:t>
            </w:r>
          </w:p>
        </w:tc>
      </w:tr>
      <w:tr>
        <w:trPr>
          <w:trHeight w:val="6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</w:t>
            </w:r>
          </w:p>
        </w:tc>
      </w:tr>
      <w:tr>
        <w:trPr>
          <w:trHeight w:val="7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38 593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ветеринарии района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32 171</w:t>
            </w:r>
          </w:p>
        </w:tc>
      </w:tr>
      <w:tr>
        <w:trPr>
          <w:trHeight w:val="11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13 949</w:t>
            </w:r>
          </w:p>
        </w:tc>
      </w:tr>
      <w:tr>
        <w:trPr>
          <w:trHeight w:val="6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18 222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6 422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6 222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22 617</w:t>
            </w:r>
          </w:p>
        </w:tc>
      </w:tr>
      <w:tr>
        <w:trPr>
          <w:trHeight w:val="7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22 617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22 617</w:t>
            </w:r>
          </w:p>
        </w:tc>
      </w:tr>
      <w:tr>
        <w:trPr>
          <w:trHeight w:val="28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6 981</w:t>
            </w:r>
          </w:p>
        </w:tc>
      </w:tr>
      <w:tr>
        <w:trPr>
          <w:trHeight w:val="18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15628</w:t>
            </w:r>
          </w:p>
        </w:tc>
      </w:tr>
      <w:tr>
        <w:trPr>
          <w:trHeight w:val="7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17 103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17 103</w:t>
            </w:r>
          </w:p>
        </w:tc>
      </w:tr>
      <w:tr>
        <w:trPr>
          <w:trHeight w:val="11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17 103</w:t>
            </w:r>
          </w:p>
        </w:tc>
      </w:tr>
      <w:tr>
        <w:trPr>
          <w:trHeight w:val="7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17 103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127 341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126 841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126 841</w:t>
            </w:r>
          </w:p>
        </w:tc>
      </w:tr>
      <w:tr>
        <w:trPr>
          <w:trHeight w:val="11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реализации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11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81 523</w:t>
            </w:r>
          </w:p>
        </w:tc>
      </w:tr>
      <w:tr>
        <w:trPr>
          <w:trHeight w:val="18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4 740</w:t>
            </w:r>
          </w:p>
        </w:tc>
      </w:tr>
      <w:tr>
        <w:trPr>
          <w:trHeight w:val="8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решению вопросов обустройства моногородов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76 783</w:t>
            </w:r>
          </w:p>
        </w:tc>
      </w:tr>
      <w:tr>
        <w:trPr>
          <w:trHeight w:val="7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39 241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19 241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решению вопросов обустройства моногородов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12 225,3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12 225,3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12 225,3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12 225,3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104 506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105 624</w:t>
            </w:r>
          </w:p>
        </w:tc>
      </w:tr>
      <w:tr>
        <w:trPr>
          <w:trHeight w:val="14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7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76 500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76 500</w:t>
            </w:r>
          </w:p>
        </w:tc>
      </w:tr>
      <w:tr>
        <w:trPr>
          <w:trHeight w:val="10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76 500</w:t>
            </w:r>
          </w:p>
        </w:tc>
      </w:tr>
      <w:tr>
        <w:trPr>
          <w:trHeight w:val="7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ремонта общего имущества обьектов кондоминиум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862"/>
        <w:gridCol w:w="859"/>
        <w:gridCol w:w="7193"/>
        <w:gridCol w:w="25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</w:tr>
      <w:tr>
        <w:trPr>
          <w:trHeight w:val="3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</w:tr>
      <w:tr>
        <w:trPr>
          <w:trHeight w:val="79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747"/>
        <w:gridCol w:w="808"/>
        <w:gridCol w:w="789"/>
        <w:gridCol w:w="6569"/>
        <w:gridCol w:w="25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3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0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0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9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0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2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8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-145 600,9</w:t>
            </w:r>
          </w:p>
        </w:tc>
      </w:tr>
      <w:tr>
        <w:trPr>
          <w:trHeight w:val="73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145 600,9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862"/>
        <w:gridCol w:w="859"/>
        <w:gridCol w:w="7193"/>
        <w:gridCol w:w="25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105 624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105 624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861"/>
        <w:gridCol w:w="808"/>
        <w:gridCol w:w="808"/>
        <w:gridCol w:w="6419"/>
        <w:gridCol w:w="25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15 724,4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15 724,4</w:t>
            </w:r>
          </w:p>
        </w:tc>
      </w:tr>
      <w:tr>
        <w:trPr>
          <w:trHeight w:val="40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15 724,4</w:t>
            </w:r>
          </w:p>
        </w:tc>
      </w:tr>
      <w:tr>
        <w:trPr>
          <w:trHeight w:val="105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</w:tr>
      <w:tr>
        <w:trPr>
          <w:trHeight w:val="106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бюджетных кредитов, выданных из местного бюджета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14 606,4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805"/>
        <w:gridCol w:w="861"/>
        <w:gridCol w:w="7217"/>
        <w:gridCol w:w="25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55 701,3</w:t>
            </w:r>
          </w:p>
        </w:tc>
      </w:tr>
      <w:tr>
        <w:trPr>
          <w:trHeight w:val="4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55 701,3</w:t>
            </w:r>
          </w:p>
        </w:tc>
      </w:tr>
      <w:tr>
        <w:trPr>
          <w:trHeight w:val="48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55 701,3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