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125a" w14:textId="8dd1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и размера
родительской платы в дошкольных организациях образования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16 августа 2012 года N 257. Зарегистрировано Департаментом юстиции Алматинской области 26 сентября 2012 года N 2131. Утратило силу постановлением акимата Алматинской области от 20 августа 2014 года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20.08.2014 N 324.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родительской платы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Алматинской области" (Аманова Г.М.) обеспечить размещение утвержденного государственного образовательного заказа на дошкольное воспитание и обучение и родительской платы в дошкольных организациях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 А. Мусаханов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заказа и размера родительской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платы в дошкольных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на 2012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257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государственного образовательного заказа на одного</w:t>
      </w:r>
      <w:r>
        <w:br/>
      </w:r>
      <w:r>
        <w:rPr>
          <w:rFonts w:ascii="Times New Roman"/>
          <w:b/>
          <w:i w:val="false"/>
          <w:color w:val="000000"/>
        </w:rPr>
        <w:t>
ребенка в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6107"/>
        <w:gridCol w:w="3337"/>
        <w:gridCol w:w="2661"/>
      </w:tblGrid>
      <w:tr>
        <w:trPr>
          <w:trHeight w:val="6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</w:t>
            </w:r>
          </w:p>
        </w:tc>
        <w:tc>
          <w:tcPr>
            <w:tcW w:w="6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в год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отчислениями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тарификации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услуг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услуги связи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ребенка в год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 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(игрушки, книжки,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карандаши, бумага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 в год в расчете на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5–ти кратный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ремонта в год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расчете на 1-го ребенка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5–ти кратный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в год в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1-го ребенка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ребенка в год (аренда,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фин.услуги, и т.д)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2–х кратный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заказа и размера родительской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платы в дошкольных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на 2012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257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родительской платы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6170"/>
        <w:gridCol w:w="6405"/>
      </w:tblGrid>
      <w:tr>
        <w:trPr>
          <w:trHeight w:val="100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садах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 заказу</w:t>
            </w:r>
          </w:p>
        </w:tc>
      </w:tr>
      <w:tr>
        <w:trPr>
          <w:trHeight w:val="12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6–ти кратного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10–ти кратного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