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1a08" w14:textId="c661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11 октября 2012 года N 304. Зарегистрировано Департаментом юстиции Алматинской области 12 ноября 2012 года N 2168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Алматинской области от 21.11.2014 № </w:t>
      </w:r>
      <w:r>
        <w:rPr>
          <w:rFonts w:ascii="Times New Roman"/>
          <w:b w:val="false"/>
          <w:i w:val="false"/>
          <w:color w:val="ff0000"/>
          <w:sz w:val="28"/>
        </w:rPr>
        <w:t>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соответствий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2012 года N 1033 "Об утверждении стандартов государственных услуг в области охраны окружающей среды, оказываемых Министерством охраны окружающей среды Республики Казахстан и местными исполнительными органами"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эмиссии в окружающую среду II, III и IV категорий".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Досымбекова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Вносит: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природопользования области                 Жухаев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Баталов Амандык Габбасович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Досымбеков Тынышбай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Муканов Серик Мейрханович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Бескемпиров Серикжан Ислямович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Турдалиев Серик Мелсович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Карасаев Багдат Абильмажинович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области                           Касымов Сырым Касымович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области                       Сатыбалдина Нафиса Толековна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юридическим,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государственно-правовым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отделом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Калиев Рустам Тулендиевич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общим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отделом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Аукенова Гульнар Асемгалиевна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октября 2012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октября 2012 года N 304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заключений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экологической экспертизы для объектов II, III и</w:t>
      </w:r>
      <w:r>
        <w:br/>
      </w:r>
      <w:r>
        <w:rPr>
          <w:rFonts w:ascii="Times New Roman"/>
          <w:b/>
          <w:i w:val="false"/>
          <w:color w:val="000000"/>
        </w:rPr>
        <w:t>
IV категорий"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заключений государственной экологической экспертизы для объектов II, III и IV категорий" (далее - государственная услуга) оказывается Государственным Учреждением "Управления природных ресурсов и регулирования природопользования Алматинской области" (далее - уполномоченные орган), расположенным по адресу: город Талдыкорган, улица Кабанбай батыра, 26 кабинет 303, а также через веб-портал "электронного правительства":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www.zhetesu-gov.kz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Экологического кодекса Республики Казахстан от 9 января 2007 года (далее – Кодекс), приказом Министра охраны окружающей среды Республики Казахстан от 28 июня 2007 года N 207-п "Об утверждении Правил проведения государственной экологической экспертизы".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оказании государственной услуги располагается на интернет-ресурсе уполномоченного органа www.priroda.zhetesu-gov.kz, стенде, расположенном в помещении уполномоченного органа по адресу: город Талдыкорган, улица Кабанбай батыра, 26, 3 этаж.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в электронном виде или на бумажном носителе заключения государственной экологической экспертизы для объектов II, III и IV категорий с выводом "согласовывается/не согласовывается"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потребители), имеющим объекты, относящиеся ко II, III и IV категориям по видам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сдачи потребителем необходимых документов, определенных в пункте 11 настоящего стандарта, - не более пяти рабочих дней со дня поступления документации на государственную экологическую экспертизу для предварительной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сдачи потребителем необходимых документов, определенных в пункте 11 настоящего стандарта, прошедших предварительную экспертизу, - не более одного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сдачи потребителем необходимых документов, определенных в пункте 11 настоящего стандарта для проведения повторной государственной экологической экспертизы, - не более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осуществляется ежедневно, за исключением выходных и праздничных дней, в соответствии с графиком работы: с 9.00-18.00 перерыв на обед с 13.00-14.00 в рабочие дни. Прием осуществляется в порядке очереди без предварительной записи и ускоренного обслуживания. На портале www.zhetesu-gov.kz – круглосуточно без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здании уполномоченного органа, где предусмотрены условия для обслуживания потребителей с ограниченными возможностями (пандусы);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личном кабинете.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заключений государственной экологической экспертизы для объектов 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сопроводительное письмо от заказчика (инвестора) намечаемой управленческой, хозяйственной, инвестиционной и иной деятельности либо руководителя государственного органа, который ведет разработку проектов нормативных правовых актов, планов и программ, подлежащих государственной экологической экспертизе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предпроектную и проектную документацию намечаемой деятельности, оказывающей воздействие на окружающую среду, с сопровождающими ее материалами оценки воздействия на окружающую среду (далее – ОВОС),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проекта, расчета рассеивания загрязняющих веществ в приземном слое, обоснование объемов эмиссий в формате "Excel";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экологических последствиях планируемой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согласования реализации планируемой деятельности для объектов, которые оказывают или могут оказать отрицательное воздействие на окружающую среду, со следующими юридическими и физическими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землепользователи, собственники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использования и охране водных ресурсов (при размещении объектов или осуществлении деятельности на водоохранной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изучения и использования недр (на участках возможного размещения полезных ископаемых), а также при использовании подземных вод и наличии источников их возможного загрязнения);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лесного хозяйства, охраны воспроизводства и использования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 рыбных ресурсов (для предприятий, проводящих различные виды деятельности в рыбохозяйственных водоемах);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региональных программ с сопровождающими их материалами ОВОС, разрабатываемых органами местного государственного управления,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проекта, расчета рассеивания загрязняющих веществ в приземном слое, обоснование объемов эмиссий в формате "Excel";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экологических последствиях планируемой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согласования реализации планируемой деятельности для объектов, которые оказывают или могут оказать отрицательное воздействие на окружающую среду, со следующими юридическими и физическими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землепользователи, собственники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использования и охране водных ресурсов (при размещении объектов или осуществлении деятельности на водоохранной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изучения и использования недр (на участках возможного размещения полезных ископаемых), а также при использовании подземных вод и наличии источников их возможного загрязнения);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лесного хозяйства, охраны воспроизводства и использования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 рыбных ресурсов (для предприятий, проводящих различные виды деятельности в рыбохозяйственных водоемах);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проекта, расчета рассеивания загрязняющих веществ в приземном слое, обоснование объемов эмиссий в формате "Excel";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государственных органов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среду, разрабатываемых органами местного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на повторную государственную экологическую экспертизу проекта, к документации, передаваемой на государственную экологическую экспертизу, также прилагаются копии ранее выданных заключений государственной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заключений государственной экологической экспертизы для объектов III и IV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сопроводительное письмо от заказчика (инвестора) намечаемой управленческой, хозяйственной, инвестиционной и иной деятельности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предпроектную и проектную документацию намечаемой деятельности, оказывающей воздействие на окружающую среду, с сопровождающими ее материалами ОВОС,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проекта, расчета рассеивания загрязняющих веществ в приземном слое, обоснование объемов эмиссий в формате "Excel";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экологических последствиях планируемой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согласования реализации планируемой деятельности для объектов, которые оказывают или могут оказать отрицательное воздействие на окружающую среду, со следующими юридическими и физическими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землепользователи, собственники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использования и охране водных ресурсов (при размещении объектов или осуществлении деятельности на водоохранной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изучения и использования недр (на участках возможного размещения полезных ископаемых), а также при использовании подземных вод и наличии источников их возможного загрязнения);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лесного хозяйства, охраны воспроизводства и использования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 рыбных ресурсов (для предприятий, проводящих различные виды деятельности в рыбохозяйственных водоемах);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проекта, расчета рассеивания загрязняющих веществ в приземном слое, обоснование объемов эмиссий в формате "Excel";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государственных органов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на повторную государственную экологическую экспертизу проекта, к документации, передаваемой на государственную экологическую экспертизу, также прилагаются копии ранее выданных заключений государственной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заключений государственной экологической экспертизы для объектов 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электронной цифровой подписью потребителя,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предпроектную и проектную документацию намечаемой деятельности, оказывающей воздействие на окружающую среду, с сопровождающими ее материалами ОВОС в виде электронного вложения, подписанного электронной цифровой подписью потребителя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экологических последствиях планируемой деятельности -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 - в виде сканированных копий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 согласования реализации планируемой деятельности для объектов, которые оказывают или могут оказать отрицательное воздействие на окружающую среду, в виде сканированных копий прикрепляются к электронному запросу со следующими юридическими и физическими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землепользователи, собственники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использования и охране водных ресурсов (при размещении объектов или осуществлении деятельности на водоохранной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изучения и использования недр (на участках возможного размещения полезных ископаемых), а также при использовании подземных вод и наличии источников их возможного загрязнения);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лесного хозяйства, охраны воспроизводства и использования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 рыбных ресурсов (для предприятий, проводящих различные виды деятельности в рыбохозяйственных водоемах);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региональных программ, с сопровождающими их материалами ОВОС, разрабатываемых органами местного государственного управления, в виде электронного вложения, подписанного электронной цифровой подписью потребителя,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экологических последствиях планируемой деятельности -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 - в виде сканированных копий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согласования реализации планируемой деятельности для объектов, которые оказывают или могут оказать отрицательное воздействие на окружающую среду, в виде сканированных копий прикрепляются к электронному запросу со следующими юридическими и физическими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землепользователи, собственники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использования и охране водных ресурсов (при размещении объектов или осуществлении деятельности на водоохранной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изучения и использования недр (на участках возможного размещения полезных ископаемых), а также при использовании подземных вод и наличии источников их возможного загрязнения);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лесного хозяйства, охраны воспроизводства и использования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 рыбных ресурсов (для предприятий, проводящих различные виды деятельности в рыбохозяйственных водоемах);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 в виде электронного вложения, подписанного электронной цифровой подписью потребителя,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государственных органов санитарно-эпидемиологической службы - в виде сканированных копий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среду, разрабатываемых органами местного государственного управления, – в виде электронного вложения, подписанные электронной цифровой подписью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на повторную государственную экологическую экспертизу проекта, к документации, передаваемой на государственную экологическую экспертизу, также прилагаются сканированные копии ранее выданных заключений государственной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заключений государственной экологической экспертизы для объектов III и IV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электронной цифровой подписью потребителя,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предпроектную и проектную документацию намечаемой деятельности, оказывающей воздействие на окружающую среду, с сопровождающими ее материалами ОВОС в виде электронного вложения, подписанного электронной цифровой подписью потребителя,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экологических последствиях планируемой деятельности -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 - в виде сканированных копий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согласования реализации планируемой деятельности для объектов, которые оказывают или могут оказать отрицательное воздействие на окружающую среду, со следующими юридическими и физическими лицами - в виде сканированных копий прикрепляются к электронному запросу: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землепользователи, собственники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использования и охране водных ресурсов (при размещении объектов или осуществлении деятельности на водоохранной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изучения и использования недр (на участках возможного размещения полезных ископаемых), а также при использовании подземных вод и наличии источников их возможного загрязнения);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лесного хозяйства, охраны воспроизводства и использования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 рыбных ресурсов (для предприятий, проводящих различные виды деятельности в рыбохозяйственных водоемах);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 в виде электронного вложения, подписанного электронной цифровой подписью потребителя,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государственных органов санитарно-эпидемиологической службы - в виде сканированных копий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на повторную государственную экологическую экспертизу проекта, к документации, передаваемой на государственную экологическую экспертизу, также прилагаются сканированные копии ранее выданных заключений государственной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Информация о порядке оказания государственной услуги, перечень необходимых документов размещаются на интернет-ресурсе уполномоченного органа и специальных информационных стендах, расположенных в помещениях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сдаются в канцелярию уполномоченного органа по адресу: город Талдыкорган, улица Кабанбай батыра, 26 кабинет 301. На портале прием электронного запроса осуществляется в личном кабинете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того, что потребитель сдал все необходимые документы, указанные в пункте 11 настоящего Регламента,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сопроводительного письма потребителя со штампом регистрации (входящий номер, дата и количество приложенных документов) канцелярии уполномоченных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потребителю в личный кабинет на портале направляется уведомление-отчет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принимается потребителем путем личного посещения или представителем по доверенности либо на портале в личном кабинете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 непредставление полного перечня документов, предусмотренных пунктом 11 настоящего Регламента.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 работы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Основными принципами работы, которыми руководствуются уполномоченный орган по отношению к потребителю услуг,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потребителями.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4).представление исчерпывающей информации об оказываемой государственной услуге.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защита и конфиденциальность информации о содержании документов потребителя.</w:t>
      </w:r>
    </w:p>
    <w:bookmarkEnd w:id="8"/>
    <w:bookmarkStart w:name="z4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уполномоченного органа, ежегодно утверждаются соответствующим приказом Министерства охраны окружающей среды Республики Казахстан.</w:t>
      </w:r>
    </w:p>
    <w:bookmarkEnd w:id="10"/>
    <w:bookmarkStart w:name="z5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(бездействий) уполномоченного должностного лица, а также оказание содействия в подготовке жалобы осуществляются в канцелярии уполномоченного органа по следующему адресу и телефонам: город Талдыкорган, улица Кабанбай батыра, 26 кабинеты 303, 301 и телефон 8 (7282) 270062.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жалоба подается в вышестоящую инстанцию апелляции – акимат Алматинской области по следующему адресу, телефонам и графику работ: город Талдыкорган, улица Тәуелсіздік, 38 телефон 8 (7282) 27-13-46, 27-18-33, 27-07-43; ежедневно, за исключением выходных и праздничных дней, с 900-1800 перерыв на обед с 1300-1400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в канцелярию на имя руководителя уполномоченного органа по адресу и графику работ: город Талдыкорган, улица Кабанбай батыра, 26 кабинет 301 телефон 8 (7282) 271669 с 900-1830 перерыв на обед с 1230-1400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государственной услуги,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произвольной форме на бумажном носителе либо по электронной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выдача потребителю талона, с указанием в нем срока и места получения ответа на поданную жалобу, контактных данных должностных лиц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потребитель может получить на интернет-ресурсе www.рriroda.raldykordan.net и стенде, расположенном в помещении уполномоченного органа по адресу: город Талдыкорган, улица Кабанбай батыра, 26 кабинет, 3 этаж.</w:t>
      </w:r>
    </w:p>
    <w:bookmarkEnd w:id="12"/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заключений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экологической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экспертизы для объектов II,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и IV категорий"</w:t>
      </w:r>
    </w:p>
    <w:bookmarkEnd w:id="13"/>
    <w:bookmarkStart w:name="z6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2"/>
        <w:gridCol w:w="2561"/>
        <w:gridCol w:w="2644"/>
        <w:gridCol w:w="2956"/>
      </w:tblGrid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 году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заключений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экологической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экспертизы для объектов II,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 и IV категорий"</w:t>
      </w:r>
    </w:p>
    <w:bookmarkEnd w:id="15"/>
    <w:bookmarkStart w:name="z6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16"/>
    <w:bookmarkStart w:name="z6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Государственная услуга "Выдача заключений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экологической экспертизы для объектов II. III. и IV категории"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775700" cy="1210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1210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октября 2012 года N 304</w:t>
      </w:r>
    </w:p>
    <w:bookmarkEnd w:id="18"/>
    <w:bookmarkStart w:name="z6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разрешений на эмиссии</w:t>
      </w:r>
      <w:r>
        <w:br/>
      </w:r>
      <w:r>
        <w:rPr>
          <w:rFonts w:ascii="Times New Roman"/>
          <w:b/>
          <w:i w:val="false"/>
          <w:color w:val="000000"/>
        </w:rPr>
        <w:t>
в окружающую среду для объектов II, III и IV категории"</w:t>
      </w:r>
    </w:p>
    <w:bookmarkEnd w:id="19"/>
    <w:bookmarkStart w:name="z6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0"/>
    <w:bookmarkStart w:name="z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эмиссии в окружающую среду для объектов II, III и IV категории по Алматинской области" (далее – государственная услуга) оказывается Государственное Учреждение "Управления природных ресурсов и регулирования природопользования Алматинской области" (далее – уполномоченный орган), расположенным по адресу город Талдыкорган, улица Кабанбай батыра, 26 кабинет 303, а также через веб-портал "электронного правительства": www.zhetysu-gov.kz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 подпунктом 3-1) статьи 20, статьями 68-79 Экологического кодекса Республики Казахстан от 9 января 2007 года (далее –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оказании государственной услуги располагается на интернет-ресурсе уполномоченного органа http://priroda.zhetesu-gov.kz/, стенде, расположенном в помещении уполномоченного органа по адресу город Талдыкорган, улица Кабанбай батыра, 26, 3 этаж.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или переоформление в электронном виде или на бумажном носителе разрешения на эмиссии в окружающую среду для объектов II, III и IV категории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потребители), имеющим объекты, относящиеся ко II, III и IV категории по видам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определенных в пункте 11 настоящего Регламента,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разрешений на эмиссии в окружающую среду не более 1 (одного)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разрешения на эмиссии в окружающую среду в течение 1 (одного)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до получения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–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осуществляется ежедневно, за исключением выходных и праздничных дней, с 900-1800 перерыв на обед с 1300-1400 в рабочие дни. Прием осуществляется в порядке очереди без предварительной записи и ускоренного обслуживания. На портале www.zhetysu-gov.kz – круглосуточно без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 1).в здании уполномоченного органа, где предусмотрены условия для обслуживания потребителей с ограниченными возможностями (пандусы);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личном кабинете.</w:t>
      </w:r>
    </w:p>
    <w:bookmarkEnd w:id="21"/>
    <w:bookmarkStart w:name="z8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2"/>
    <w:bookmarkStart w:name="z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разрешения на эмиссии в окружающую среду для объектов 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на получение разрешения по форме согласно приложению 1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заключения государственной экологической экспертизы на проекты, содержащие нормативы эмиссий (нотариально заверенную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 с приложением протокола общественных слушаний;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производственного экологического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разрешения на эмиссии в окружающую среду для объектов III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на получение разрешения по форме согласно приложению 1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заключения государственной экологической экспертизы на проекты, содержащие нормативы эмиссий (нотариально заверенную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производственного экологического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получения разрешения на эмиссии в окружающую среду для объектов IV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на получение разрешения по форме согласно приложению 1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эмиссий в окружающую среду, установленные и обоснованные расчетным или инструментальным путем;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переоформления разрешения на эмиссии в окружающую среду для объектов II, III и IV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для переоформления разрешения согласно приложению 1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разрешения на эмиссии в окружающую среду для объектов 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на получение разрешения по форме согласно приложению 1 к настоящему Регламенту в форме электронного документа, подписанная электронной цифровой подписью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государственной экологической экспертизы на проекты, содержащие нормативы эмиссий, которое прикрепляется к электронной заявке в виде электронной сканированной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 с приложением протокола общественных слушаний, который прикрепляется к электронной заявке в виде электронной сканированной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производственного экологического контроля, которая прикрепляется к электронной заявке в виде электронной сканированной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разрешения на эмиссии в окружающую среду для объектов III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на получение разрешения по форме согласно приложению 1 к настоящему Регламенту в форме электронного документа, подписанную электронной цифровой подписью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государственной экологической экспертизы на проекты, содержащие нормативы эмиссий, которое прикрепляется к электронной заявке в виде электронной сканированной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среды, который прикрепляется к электронной заявке в виде электронной сканированной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производственного экологического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получения разрешения на эмиссии в окружающую среду для объектов IV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на получение разрешения по форме согласно приложению 1 к настоящему Регламенту в форме электронного документа, подписанную электронной цифровой подписью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эмиссий в окружающую среду, установленные и обоснованные расчетным или инструментальным путем, которые прикрепляются к электронной заявке в виде электронной сканированной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переоформления разрешения на эмиссии в окружающую среду для объектов II, III и IV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для переоформления разрешения согласно приложению 1 к настоящему Регламенту в форме электронного документа, подписанную электронной цифровой подписью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(перерегистрации) юридического лица, прикрепляется к электронной заявке в виде электронной сканированной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налогоплательщика, которое прикрепляется к электронной заявке в виде электронной сканированной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Информация о порядке оказания государственной услуги, перечень необходимых документов размещаются на интернет-ресурсе уполномоченного органа и специальном информационном стенде, расположенном в помещении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сдаются в канцелярию уполномоченного органа по адресу, город Талдыкорган, улица Кабанбай батыра, 26, кабинет 303. На портале прием электронного запроса осуществляется в личном кабинете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того, что потребитель сдал все необходимые документы, указанные в пункте 11 настоящего Регламента,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сопроводительного письма потребителя со штампом регистрации (входящий номер, дата и количество приложенных документов)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потребителю в личный кабинет на портале направляется уведомление-отчет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принимается потребителем путем личного посещения или представителем по доверенности либо на портале в личном кабинете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неполнота и недостоверность материалов, представленных для получения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запрашиваемых условий природопользования требованиям, указанным в статье 73 Кодекса.</w:t>
      </w:r>
    </w:p>
    <w:bookmarkEnd w:id="23"/>
    <w:bookmarkStart w:name="z10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 работы</w:t>
      </w:r>
    </w:p>
    <w:bookmarkEnd w:id="24"/>
    <w:bookmarkStart w:name="z10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Основными принципами работы, которыми руководствуется уполномоченный орган по отношению к потребителю услуг,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защита и конфиденциальность информации о содержании документов потребителя.</w:t>
      </w:r>
    </w:p>
    <w:bookmarkEnd w:id="25"/>
    <w:bookmarkStart w:name="z11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6"/>
    <w:bookmarkStart w:name="z1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охраны окружающей среды Республики Казахстан.</w:t>
      </w:r>
    </w:p>
    <w:bookmarkEnd w:id="27"/>
    <w:bookmarkStart w:name="z11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8"/>
    <w:bookmarkStart w:name="z11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(бездействий) уполномоченного должностного лица, а также оказание содействия в подготовке жалобы осуществляются в канцелярии уполномоченного органа по следующему адресу и телефонам, город Талдыкорган, улица Кабанбай батыра, 26, кабинет 303, 301 и телефон 8-7282-27-0062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жалоба подается в вышестоящую инстанцию апелляции – акимат Алматинской области по следующему адресу, телефонам и графику работы: город Талдыкорган, улица Тәуелсіздік, 38 телефоны 8 (7282) 27-13-46, 27-18-33, 27-07-43; ежедневно, за исключением выходных и праздничных дней, с 900-1830 перерыв на обед с 1230-1400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в канцелярию на имя руководителя уполномоченного органа по адресу и графику работы, город Талдыкорган, улица Кабанбай батыра, 26 телефон 8 (7282) 27-16-69; www.priroda.taldykordan.net ежедневно, за исключением выходных и праздничных дней, с 900-1800 перерыв на обед с 1300-1400 в рабочие дни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государственной услуги,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произвольной форме на бумажном носителе либо по электронной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выдача потребителю талона с указанием в нем срока и места получения ответа на поданную жалобу, контактных данных должностных лиц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потребитель может получить на интернет-ресурсе www.priroda.taldykordan.net и стенде, расположенном в помещении уполномоченного органа по адресу, город Талдыкорган, улица Кабанбай батыра, 26, 3 этаж.</w:t>
      </w:r>
    </w:p>
    <w:bookmarkEnd w:id="29"/>
    <w:bookmarkStart w:name="z1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"Выдача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разрешений на эмиссии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окружающую среду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II, III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 категории"</w:t>
      </w:r>
    </w:p>
    <w:bookmarkEnd w:id="30"/>
    <w:bookmarkStart w:name="z12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5"/>
        <w:gridCol w:w="3077"/>
        <w:gridCol w:w="2819"/>
        <w:gridCol w:w="2307"/>
      </w:tblGrid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Показатели рассчитываются в соответствии с модельными методическими рекомендациями по определению показателей стандартов государственных услуг, утвержденными приказом Председателя Агентства РК по делам государственной службы (сайт www.kyzmet.kz).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