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d710b" w14:textId="8cd71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размещения и удаления отходов производства и потребления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05 ноября 2012 года N 347. Зарегистрировано Департаментом юстиции Алматинской области 27 ноября 2012 года N 2204. Утратило силу постановлением акимата Алматинской области от 03 марта 2015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03.03.2015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288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размещения и удаления отходов производства и потребления на территории Алматинской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Мусаханов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определении мест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удаления отходов производства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потребления" от 05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года N 347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постановления акимата Алматинской области от 13.05.2013 </w:t>
      </w:r>
      <w:r>
        <w:rPr>
          <w:rFonts w:ascii="Times New Roman"/>
          <w:b w:val="false"/>
          <w:i w:val="false"/>
          <w:color w:val="ff0000"/>
          <w:sz w:val="28"/>
        </w:rPr>
        <w:t>N 134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размещения и удаления отходов производства и потребления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7028"/>
        <w:gridCol w:w="3198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административно-территориальной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 и удаления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Арасанский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Арасан-Капал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Есеболатовский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Каракозский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Кенгарын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Матайский поселковый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Береке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Матай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 на расстоянии 1010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 от юго-восточной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стороны 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Суыксайский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Суыксай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Кокжиде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Баканасский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Баканас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4000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Акшийский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Казатком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Балтабайский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Байтерекский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Койшибек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Бартогайский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Бижанов и 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 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Евгенемаловодненский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Маловодный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Ж.Кайыпов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Каражотинский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Каракемерский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Каратурыкский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Таукаратурык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Корамский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Ташкенсазский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Ташкенсаз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Тескенсуский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Тескенсу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Саймасайский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Саймасай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Шелекский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Шелек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Аксенгерский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Жиренайгыр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Аксенгер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1020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Дегересский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Кызыласкер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Матыбулакский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Мынбаевский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Мынбаево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Самсы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1900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Таргап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1700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Сарытаукумский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Каншенгиль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Сураншы батыр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Темиржолский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Казыбек 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Ульгулинский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Улгили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Унгыртасский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Жетыгенский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5000 метров от 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Алтынемельский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Алтынемел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Байгазы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1800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Басшийский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1700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Жоламанский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Жоламан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1700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Каспанский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Шилису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Сарыбастауский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Аркарлы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Сарыбулакский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Шилису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Шанханайский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Коянкоз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1060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Балпыкский поселковый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Жарлыозекский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Кабылисанский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Лабасинский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1060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Талапты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1060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Муканчинский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Муканчи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Жетыжал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Мукрынский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Мусабекский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Маулимбай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Мусабек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Айдарлинский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Айдарлы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Дарбазакум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Сарпылдак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Баскуншинский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Баскунши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Алтыуй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Жаскентский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Суптай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Головацкого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Жиделинский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Жидели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Жаркентский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Жаркент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Акжазык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Коныроленский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Ынталы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1020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Пенжимский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Нижний Пенжим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Пенжим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1100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северо-восточной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Сарыбельский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Садыр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Турпан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1500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Нагараши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Улкеншыганский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Малый Шыган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Ушаральский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Акарал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 Жиде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Шолакай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1030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Алгабас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Жаланашский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Жылысайский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Жылысай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1030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Какпакский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Кокбель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Какпак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Карабулакский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А.Нусипбекова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Карасазский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Кегеньский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Кегень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1005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Сарыжазский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Комирши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юго-западной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Сумбинский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Кызылшекара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Тасашинский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Жана-Тасашы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Тегыстинский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Тегыстык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Туйыкский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1030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Сарыбастау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1020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Узынбулакский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Узынбулак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Шалкодинский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Шалькоде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1010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Карабогетский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Еркин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Карабогет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Кендалинский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"Марат"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Жалгамыс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2800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Актамский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1360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Больше-Аксуский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Большое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1430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Долайты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1460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северо-западной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Дардамтинский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Сункар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1260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Кетменьский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Кепебулак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1050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Малодеханьский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Малое Дехань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Тегерменьский сельский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Тегермень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1000 метров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северной стороны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