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4b47" w14:textId="a4e4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ноября 2012 года N 361. Зарегистрировано Департаментом юстиции Алматинской области 12 декабря 2012 года N 2235. Утратило силу постановлением акимата Алматинской области от 14 февраля 2020 года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1099 "Об утверждении стандартов государственных услуг в сфере туризма",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Турдалиева С.М.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Мусаханов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туризма,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 Мухит Турсунбаевич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 Амандык Габбасович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Досымбеков Тынышбай Досымбекович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Серик Мейрханович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Бескемпиров Серикжан Ислямович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Турдалиев Серик Мелисович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Карасаев Багдат Абилмажинович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Сырым Касымович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Сатыбалдина Нафиса Тулековна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Кудебаев Серик Мырзакулович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юридическим,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государственно-правовым отделом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Рустам Тулендиевич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общим отделом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области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Аукенова Гулнар Асемгалиевна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ноября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"Об утверждении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информации,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туристском, потенциале,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лицах,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деятельность"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2012 года № 361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туристской информации, в том числе о туристском</w:t>
      </w:r>
      <w:r>
        <w:br/>
      </w:r>
      <w:r>
        <w:rPr>
          <w:rFonts w:ascii="Times New Roman"/>
          <w:b/>
          <w:i w:val="false"/>
          <w:color w:val="000000"/>
        </w:rPr>
        <w:t>потенциале, объектах туризма и лицах, осуществляющих туристскую</w:t>
      </w:r>
      <w:r>
        <w:br/>
      </w:r>
      <w:r>
        <w:rPr>
          <w:rFonts w:ascii="Times New Roman"/>
          <w:b/>
          <w:i w:val="false"/>
          <w:color w:val="000000"/>
        </w:rPr>
        <w:t>деятельность"</w:t>
      </w:r>
      <w:r>
        <w:br/>
      </w:r>
      <w:r>
        <w:rPr>
          <w:rFonts w:ascii="Times New Roman"/>
          <w:b/>
          <w:i w:val="false"/>
          <w:color w:val="000000"/>
        </w:rPr>
        <w:t>1.Основные понятия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-регламент) используются следующие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государственное учреждение "Управление туризма, физической культуры и спорта Алматинской области";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и юридические лица;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– сотрудник, на которого возложены обязанности согласно должностной инструкции;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- начальник управления туризма, физической культуры и спорта Алматинской области.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Управлением туризма, физической культуры и спорта Алматинской области (далее управление) по адресу: 040000, город Талдыкорган, улица Желтоксан, 222.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предоставляется на основании пункта 12)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и стандарта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1099 "Об утверждении стандартов государственных услуг в сфере туризма" (далее - стандарт).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 в электронном виде или на бумажном носителе.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стендах уполномоченного органа, в официальных источниках информации, в пункте 2 стандарта, а также на Интернет-ресурсе: www. sport. 7su.kz.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предоставления государственной услуги указаны в пункте 7 стандарта.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Оснований для приостановления оказания государственной услуги или отказа в предоставлении государственной услуги не существует;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документов получателем государственной услуги и до момента выдачи результата государственной услуги: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с письменным запросом в управление;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управления проводит регистрацию запроса и предоставляет на рассмотрение руководителю;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рассматривает запрос и определяет исполнителя;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управления рассматривает запрос и подготавливает информацию;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 подписывает информацию и направляет на регистрацию;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управления регистрирует информацию и выдает получателю либо отправляет по почте.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обращается с письменным запросом в управление.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документов осуществляется сотрудником канцелярии (сотрудником) уполномоченного органа.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услуги, подтверждением сдачи документов является регистрация (штамп и входящий номер, дата), получателю государственной услуги снимается копия, на которой проставляется отметка о принятии.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управления;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управления.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СФЕ с указанием срока выполнения каждого административного действия приведено в приложении 1 к настоящему регламенту.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 приложении 2 к настоящему Регламенту.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управления.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потенциале, объектах туризма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533"/>
        <w:gridCol w:w="2572"/>
        <w:gridCol w:w="1405"/>
        <w:gridCol w:w="1406"/>
        <w:gridCol w:w="1406"/>
        <w:gridCol w:w="25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почте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3 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9"/>
        <w:gridCol w:w="2943"/>
        <w:gridCol w:w="2944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потенциале, объектах туризма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