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b7ef" w14:textId="056b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декабря 2012 года N 389. Зарегистрировано Департаментом юстиции Алматинской области 21 декабря 2012 года N 2252.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Алматинской области от 01.03.2022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Алматинской области от 19.09.2014 </w:t>
      </w:r>
      <w:r>
        <w:rPr>
          <w:rFonts w:ascii="Times New Roman"/>
          <w:b w:val="false"/>
          <w:i w:val="false"/>
          <w:color w:val="000000"/>
          <w:sz w:val="28"/>
        </w:rPr>
        <w:t>N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Алматинской области от 01.03.2022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Муканова С.М.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 к постановлению акимата области от 10 декабря 2012 года N 389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Алматинской области от 01.03.2022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"Алакөл"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 город Ушарал, улица Конаева, рынок Алаколь бутик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"Нұр-Ислам"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 город Жаркент, улица Бесбаева № 29/3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"Бақдәулет қазынасы"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 село Нарынкол, улица Абая № 30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"Алатау"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Каскелен, улица Абылай хана № 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центр"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№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"Ырыс"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район, село Сарыозек, улица Б. Момышулы № 19 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"Асыл Қазына"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Юго-западный жилой район, здание № 13/1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"Әлемді"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Талдыкорган, улица Биржан сал, № 50/52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"Әмбебап"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район, село Жансугуров, улица Желтоксан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"Сымбат"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Кегенский район, село Кеген, улица Азимжанова, № 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"Солнечный"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город Есик, улица Алтын адам № 119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Супермарект "НІТ"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 село Узынагаш, улица Абая №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"Бекзат"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район, город Уштобе, улица Абылай хана №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"Шаған"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район, село Балпык би, улица Кабанбай батыра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"Современное домашнее хозяйство"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 город Талгар, улица Ю. Гагарина № 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Текели, улица М. Ауэзова, дом №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"Жақсылық"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район, село Карабулак, улица Ескельды би № 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 к постановлению акимата области от 10 декабря 2012 года N 389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помещений для проведения религиозных обрядов за</w:t>
      </w:r>
      <w:r>
        <w:br/>
      </w:r>
      <w:r>
        <w:rPr>
          <w:rFonts w:ascii="Times New Roman"/>
          <w:b/>
          <w:i w:val="false"/>
          <w:color w:val="000000"/>
        </w:rPr>
        <w:t>пределами культовых зданий (сооружений)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район, село Малыбай,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Жумабекова,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авторынок "Барыс"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город Каскелен,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Абылайхана, 46 а, спорткомплекс "Карасай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торговый центр "Жети курдас"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село Кыргауылды, улица Бирлик,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район, село Таусамалы, улица Конаева,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Капшагай, Шенгельдинский 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придорожный сервис, расположенный на 124 километре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"Алматы – Усть-Каменогорск"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 село Карауыл 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 село Шатырбай, улица Нугманова,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 село Бирлик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