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827c" w14:textId="cb28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Алматинской области от 13 декабря 2012 года N 395. Зарегистрировано Департаментом юстиции Алматинской области 21 января 2013 года N 2283.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года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"Об утверждении стандартов государственных услуг "Выдача справки по определению, адреса объектов недвижимости на территории Республики Казахстан", "Выдача архитектурно-планировочного задания",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N 1311 "Об утверждении стандартов государственных услуг в сфере религиозной деятельности"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Алматинской области Баталова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 А. Мусаханов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"13"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395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</w:t>
      </w:r>
      <w:r>
        <w:br/>
      </w:r>
      <w:r>
        <w:rPr>
          <w:rFonts w:ascii="Times New Roman"/>
          <w:b/>
          <w:i w:val="false"/>
          <w:color w:val="000000"/>
        </w:rPr>
        <w:t>
объекта недвижимости на территории Республики Казахстан"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"Выдача справки по определению адреса объекта недвижимости на территории Республики Казахстан"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отдел архитектуры и градостроительства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уполномоченного органа – сотрудник районного, городского отдела архитектуры и градостроительства,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– начальник районного, городского отдела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обслуживания населения – сотрудник центра обслуживания населения, осуществляющий прием заявления 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 обслуживания населения – сотрудник центра обслуживания населения, осуществляющий сбор документов и передающий их рабочему органу специальной комиссии.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3.Государственная услуга оказывается уполномоченным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а также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на альтернативной основе (график работы согласно пункта 9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в рамках ведения и наполнения информационной системы "Адресный регистр" и стандарта государственной услуги "Выдача справки по определению адреса объектов недвижимости на территории Республики Казахстан"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- справка) согласно пункта 5 стандарта, либо мотивированного ответа об отказе в предоставлении государственной услуги на бумажном носителе.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о порядке оказания государственной услуги и необходимых документах располагается на стендах уполномоченных органов, которые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а также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в официальных источниках информации и пункта 4,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согласно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отказывается, либо предоставление государственной услуги приостановляется, согласно пункта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осуществляет регистрацию и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документов; даты, времени и места выдачи документов; фамилии, имени, отчества должности специалиста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рассматривает поступившие документы на выдачу справки по изменению, присвоению, упразднению, уточнению адресов объекта недвижимости или мотивированный ответ об отказе в предоставлении услуги, готовит проект уведомления потребителю, подписывает руководителем,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6)канцелярия уполномоченного органа передает документы потребителю;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обслуживания населения регистрирует заявление,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документов; даты, времени и места выдачи документов;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обслуживания населения передает документы в уполномоченный орган. Факт отправки пакета документов из центра обслуживания населения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уполномоченного органа рассматривает поступившие документы на выдачу справки по изменению, присвоению, упразднению, уточнению адресов объекта недвижимости либо мотивированный ответ об отказе в предоставлении услуги, готовит проект уведомления потребителю, подписывает руководителем,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направляет результат оказания государственной услуги в Центр при этом фиксируя в информационной системе Центра (в случае отсутствия в уполномоченном органе собственной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обслуживания населения выдает потребителю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центре обслуживания населения составляет один сотрудник.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Прием документов осуществляется сотрудником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сотрудник уполномоченного органа осуществляет проверку на наличие документов, согласно требованиям пункта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 уполномоченного органа выдает потребителю расписку с указанием даты регистрации,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 согласно пункту 11.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концелярии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структурно-функциональной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структурно-функциональной единицы,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услугу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 лицом за оказание государственной услуги является руководитель уполномоченного органа и руководитель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и руководитель Центра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оказывающих государственную услугу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144"/>
        <w:gridCol w:w="4258"/>
        <w:gridCol w:w="2647"/>
      </w:tblGrid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оказывающего государственную услугу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архитектуры и градостроительства городов и районов по Алматинской области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Аксуского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поселок Жансугурова, улица Желтоксан N 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Алакольского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город Ушарал, улица Жеңіс, 191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2-34-89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Балхашского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село Баканас, улица Конаева, 66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9-12-63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9-54-01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Енбекшиказахского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город Есик, улица Токатаева, 19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4-55-55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Ескельдинского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поселок Карабулак, улица Оразбекова, 31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3-09-60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Жамбылского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Узынагаш, улица Абая, 47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2-02-14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Илийского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поселок Отеген, батыр улица Батталханова, 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(72752) 2-07-04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Караталского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район, город Уштобе, улица Кусмолданова, 21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2-29-61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Карасайского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город Каскелен, улица Умралиева, 53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2-15-07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Кербулакского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поселок Сарыозек, улица Б.Момышулы, 10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3-27-24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Коксуского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поселок Балпык- би, улица Мырзабекова, 40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2-17-03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"Панфиловский районный отдел архитектуры и градостроительства"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город Жаркент, улица Головацкого, 131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5-16-54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Райымбекского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село Кеген, Б.Момышұлы көшесі, 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2-15-62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Саркандского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город Сарканд, улица Тынышбаева, 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2-33-68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Талгарского района"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город Талгар, улица Ленина, 65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2-01-36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Уйгурского района 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село Чунджа, улица К. Исламова, 70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2-15-19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города Капшагай"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Жамбыла, 13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4-45-41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города Талдыкорган"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Талдыкорган, улица Кабанбай Батыра, 26 "б"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27-02-29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архитектуры, градостроительства и строительства города Текели"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Абылайхана, 34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4-45-60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855"/>
        <w:gridCol w:w="4567"/>
        <w:gridCol w:w="2447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Тауелсыздык, 67 Б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(7282) 24-41-33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 Кабанбай батыра, 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Капал, улица Алпысбаева, 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Ушарал, улица 8 марта, 63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Кабанбай, улица Абылайхана, 237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Баканас, улица Бижанова, 25 "А"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(72773) 9-18-20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 улица Абая, 314А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(72775) 4-54-69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Шелек, улица Бижанова, 100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Карабулак, улица Оразбекова, 52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Узынагаш, улица Мажитова, 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Отеген батыра, мкр. Куат, улица Тауелсыздык, 25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Боролдай, улица Вокзальная, 6 "А"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Караой, улица Тындала, 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село. Акши, улица Конаева, 29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Каскелен, улица Жангозина, 38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Тау Самалы, улица Рыскулова, 129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Шамалган, улица Конаева, 1 "В"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 улица Абылай хана, 22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Сарыозек, улица Момышулы, б/н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Когалы, улица Желтоксан, 45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Балпык би, улица Измайлова, 10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Кунаева, 41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Шенгельды, улица Сейфуллина, 34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Саркан, улица Жамбыла, б/н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Лепсы, улица Толебаева, 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Кеген, улица Момышулы, б/н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Нарынкол, улица Райымбека, б/н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Жаркент, улица Головацкого, б/н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Талгар, улица Лермонтова, 53 "А"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(72774) 2-21-43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Нура, улица Школьная, 10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Тауелсыздык, 67 Б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(7282) 24-40-43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Октябрьская, 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Чунджа, улица Касымбекова, 35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структурно-функциональной единицы.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691"/>
        <w:gridCol w:w="2477"/>
        <w:gridCol w:w="2671"/>
        <w:gridCol w:w="2756"/>
        <w:gridCol w:w="2586"/>
      </w:tblGrid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единицы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сотрудника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проверки полноты документов,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или изготовление справки. Регистрация в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системе "Адресный регистр"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наложения резолюции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на подпись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Центр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(рабочий день)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3 рабочих дней для уточнения адреса и 7 рабочих дней для присвоения, изменения или упразднения адреса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обращения потребителя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структурно-функциональной единицы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3646"/>
        <w:gridCol w:w="2483"/>
        <w:gridCol w:w="3463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журнале, собирает документы, составляет реестр и направляет документы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 и передача в уполномоченный орган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 для наложения резолюции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раза в день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2"/>
        <w:gridCol w:w="3746"/>
        <w:gridCol w:w="3665"/>
        <w:gridCol w:w="2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сотрудника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изготовление справки. Регистрация в информационной системе "Адресный регистр"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</w:tr>
      <w:tr>
        <w:trPr>
          <w:trHeight w:val="3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исполнителю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справки на подпись 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Центр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</w:p>
        </w:tc>
      </w:tr>
      <w:tr>
        <w:trPr>
          <w:trHeight w:val="52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3 рабочих дней для уточнения адреса и 7 рабочих дней для присвоения, изменения или упразнения адреса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рабочего дня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обращения потребителя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 объекта недвижимости на территории Республики Казахстан"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"13"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395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"Выдача архитектурно-планировочного задания "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отдел архитектуры и градостроительства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уполномоченного органа – сотрудник районного, городского отдела архитектуры и градостроительства,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– начальник районного, городского отдела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обслуживания населения – сотрудник центра обслуживания населения, осуществляющий прием заявления 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 обслуживания населения – сотрудник центра обслуживания населения, осуществляющий сбор документов и передающий их уполномоченному органу.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2.Общие положения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а также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на альтернативной основе (график работы согласно пункта 9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автомотизированная.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 подпункта 49) статьи 1 Закона Республики Казахстан "Об архитектурной, градостроительной 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  N425 "О некоторых мерах по упращению порядка оформления и выдачи исходных материалов (данных) и разрешительных документов для строительства объектов" и на основании стандарта государственной услуги "Выдача архитектурно-планировочного задания"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носителе, согласно пункта 5 стандарта, либо мотивированный ответ об отказе в предоставлении государственной услуги на бумажном носителе.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о порядке оказания государственной услуги и необходимых документах располагается на стендах уполномоченных органов, которые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а также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в официальных источниках информации и пункта 4,11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согласно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отказывается, либо предоставление государственной услуги приостановляется, согласно пункта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осуществляет регистрацию и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документов; даты, времени и места выдачи документов; фамилии, имени, отчества должности специалиста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передает документы руководству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рассматривает представленные заявления от потребителя, в случае предоставления неполного пакета документов, подготавливает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ответственный исполнитель уполномоченного органа не позднее следующего рабочего дня после получение заявления на изготовление архитектурно-планировочного задания и технических условий направляет запрос на получения технических условий с приложением документов к поставщикам услуг по инженерному и коммунальному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поставщики услуг по инженерному и коммунальному обеспечению в течении пяти рабочих дней с момента получения запроса направляют в уполномоченный орган, технические условия с указанием параметров и места присоединения, либо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технических условий может быть обжалован заявителем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получения от поставщика услуги по инженерному и коммунальному обеспечению технических условий на подключение к источникам инженерного и коммунального обеспечения, ответственный специалист уполномоченного органа изготавливает архитектурно-планировочного задание, подписывает руководителем, после подписания и регистрации которого,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уполномоченного органа передает документы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центры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обслуживания населения регистрирует заявление,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документов; даты, времени и места выдачи документов;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обслуживания населения передает документы в уполномоченный орган. Факт отправки пакета документов из центра обслуживания населения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фиксирует в информационной системе центра обслуживания населения (в случае отсутствия в уполномоченном органе собственной информационной системы) и проводит регистрацию полученных документов, и передает на рассмотрение руководителю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рассматривает представленные заявления от потребителя, в случае предоставления неполного пакета документов, подготавливает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ответственный исполнитель уполномоченного органа не позднее следующего рабочего дня после получение заявления на изготовление архитектурно-планировочного задания и технических условий направляет запрос на получения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поставщики услуг по инженерному и коммунальному обеспечению в течении пяти рабочих дней с момента получения запроса направляют в уполномоченный орган, технические условия с указанием параметров и места присоединения, либо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технических условий может быть обжалован заявителем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получения от поставщика услуги по инженерному и коммунальному обеспечению технических условий на подключение к источникам инженерного и коммунального обеспечения, ответственный специалист уполномоченного органа изготавливает архитектурно-планировочное задание, подписывает руководителем, после подписания и регистрации которого,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направляет результат оказания государственной услуги в центр обслуживания населения, при этом фиксируя в информационной системе центр обслуживания населения (в случае отсутствия в уполномоченном органе собственной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обслуживания населения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инспектор центра обслуживания населения выдает потребителю архитектурно-планировочное задание,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центре обслуживания населения составляет один сотрудник.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Прием документов осуществляется сотрудником уполномоченного органа. При оказании государственной услуги сотрудник уполномоченного органа осуществляет проверку на наличие документов, согласно требованиям пункта 11 стандарта. Ответственный сотрудник уполномоченного органа выдает потребителю расписку с указанием даты регистрации,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 согласно пункту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структурно-функциональной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 лицом за оказание государственной услуги является руководитель уполномоченного органа и руководитель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и руководитель центра обслуживания населения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задания"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оказывающих государственную услугу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228"/>
        <w:gridCol w:w="5126"/>
        <w:gridCol w:w="2564"/>
      </w:tblGrid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архитектуры и градостроительства городов и районов по Алматинской области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Аксуского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район, поселок Жансугурова, улица Желтоксан N 5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2-12-62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Алакольского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Алакольский район, город Ушарал, улица Жеңіс, 191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2-34-89</w:t>
            </w:r>
          </w:p>
        </w:tc>
      </w:tr>
      <w:tr>
        <w:trPr>
          <w:trHeight w:val="10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Балхашского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село Баканас, улица Конаева, 66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9-12-63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(72773) 9-54-01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Енбекшиказахского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город Есик, улица Токатаева, 19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4-55-55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Ескельдинского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поселок Карабулак, улица Оразбекова, 31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3-09-60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Жамбылского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Узынагаш, улица Абая, 47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2-02-14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Илийского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поселок Отеген, батыр улица Батталханова, 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 2-07-04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Караталского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район, город Уштобе, улица Кусмолданова, 21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2-29-61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Карасайского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город Каскелен, улица Умралиева, 53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2-15-07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Кербулакского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поселок Сарыозек, улица Б.Момышулы, 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3-27-24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Коксуского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поселок Балпык- би, улица Мырзабекова, 40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2-17-03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Панфиловского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город Жаркент, улица Головацкого, 131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5-16-54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Райымбекского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село Кеген, Б.Момышұлы көшесі, 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2-15-62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Саркандского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город Сарканд, улица Тынышбаева, 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2-33-68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Талгарского района"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город Талгар, улица Ленина, 65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2-01-36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Уйгурского района 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село Чунджа, улица К. Исламова, 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2-15-19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города Капшагай"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Жамбыла, 13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8(72772)- 4-45-41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города Талдыкорган"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Талдыкорган, улица Кабанбай Батыра, 26 "б"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27-02-29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архитектуры и градостроительства города Текели"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Абылайхана, 34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4-45-60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задания"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3472"/>
        <w:gridCol w:w="4695"/>
        <w:gridCol w:w="3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Тауелсыздык, 67 Б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(7282) 24-41-33</w:t>
            </w:r>
          </w:p>
        </w:tc>
      </w:tr>
      <w:tr>
        <w:trPr>
          <w:trHeight w:val="6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 Кабанбай батыра, 20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Капал, улица Алпысбаева, 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Ушарал, улица 8 марта, 63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Кабанбай, улица Абылайхана, 237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Баканас, улица Бижанова, 25 "А"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(72773) 95-2-22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 улица Абая, 314А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(72775) 4-54-69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Шелек, улица Бижанова, 100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Карабулак, улица Оразбекова, 52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Узынагаш, улица Мажитова, 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Отеген батыра, мкр. Куат, улица Тауелсыздык, 25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Боролдай, улица Вокзальная, 6 "А"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Караой, улица Тындала, 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село. Акши, улица Конаева, 29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Каскелен, улица Жангозина, 38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Тау Самалы, улица Рыскулова, 129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Шамалган, улица Конаева, 1 "В"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 улица Абылай хана, 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Сарыозек, улица Момышулы, б/н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Когалы, улица Желтоксан, 45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Балпык би, улица Измайлова, 10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Кунаева, 41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Шенгельды, улица Сейфуллина, 34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Саркан, улица Жамбыла, б/н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Лепсы, улица Толебаева, 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Кеген, улица Момышулы, б/н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Нарынкол, улица Райымбека, б/н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Жаркент, улица Головацкого, б/н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Талгар, улица Лермонтова, 53 "А"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(72774) 2-21-43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Нура, улица Школьная, 10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Тауелсыздык, 67 Б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(7282) 24-40-43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Октябрьская, 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Чунджа, улица Касымбекова, 35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задания"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351"/>
        <w:gridCol w:w="3495"/>
        <w:gridCol w:w="4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 единиц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сотрудника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 для наложения резолюции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3505"/>
        <w:gridCol w:w="3035"/>
        <w:gridCol w:w="3506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коммунальному обеспечению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Мотивированный отказ, При предоставлении полного пакета документов, направляет запрос на получения технических условий с приложением обеспечению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мотивированного отказа, либо технического условия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задания, подписание руководителя, регистрация и передача в канцелярию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 поставщикам услуг по инженерному и коммунальному обеспечению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отказа или Технических условии в уполномоченный орган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планировочное задание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следующего дня после поступления заявления (1 день)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дня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обращения потребителя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2655"/>
        <w:gridCol w:w="2118"/>
        <w:gridCol w:w="3089"/>
        <w:gridCol w:w="2697"/>
        <w:gridCol w:w="26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журнале, собирает документы, составляет реестр и направляет документы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сотрудника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 и выдача расписки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 и передача в уполномоченный орган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для наложения резолюции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</w:tr>
      <w:tr>
        <w:trPr>
          <w:trHeight w:val="52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раза в день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2923"/>
        <w:gridCol w:w="3231"/>
        <w:gridCol w:w="2596"/>
        <w:gridCol w:w="2699"/>
      </w:tblGrid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коммунальному обеспечению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 обслуживания населения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Мотивированный отказ, при предоставлении полного пакета документов, направляет запрос на получения технических условий с приложением обеспечению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отказа, либо технического условия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задания, подписание руководителя, регистрация и передача в канцелярию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 поставщикам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отказа или Технических условии в уполномоченный орган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планировочное задание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центр обслуживания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</w:p>
        </w:tc>
      </w:tr>
      <w:tr>
        <w:trPr>
          <w:trHeight w:val="5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следующего дня после поступления заявления (1 день)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рабочего дня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обращения потребителя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задания"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2103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"13"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395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Управление архитектуры и градостроительства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территориальный орган – департамент по делам религий Алматинской области.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религиозной деятельности и религиозных объединениях" 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архитектурной, градостроительной и строительной деятельности в Республике Казахстан", а также стандарта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N 1311.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либо мотивированный ответ об отказе в предоставлении услуги на бумажном носителе.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определенных в пункте 13 настоящего Регламента,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строительстве культовых зданий (сооружений) и определении их месторасположения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–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 пунктом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 пунктом 15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ненадлежащее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согласования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об оказании услуги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уполномоченного органа принимает и регистрирует документы получателя, направляет документы получателя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корреспонденцией, определяет ответственного исполнителя и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представленное заявление с приложением документов, оформляет и выдает: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о строительстве культовых зданий (сооружений) и определении их месторасположения по согласованию с уполномоченным органом в сфере религиозной деятельности либо подготавливает мотивированный ответ об отказе в предоставлении государственной услуги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о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 либо подготавливает мотивированный ответ об отказе в предоставлении государственной услуги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12.Прием документов в уполномоченном органе осуществляется работником канцелярии уполномоченного органа, который регистрирует заявление. Подтверждением сдачи документов является копия заявления получателя государственной услуги со штампом регистрации (входящий номер, дата, роспись работника канцелярии принявшего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13.Для получения государственной услуги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строительстве культовых зданий (сооружений) и определении их месторасположения по согласованию с уполномоченным органом в сфере религиозной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регистрационного номера налогоплательщика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- для физических лиц при обязательном представлении оригинала документов для сверки или копию свидетельства о государственной регистрации (перерегистрации) юридического лица -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справку-обоснование о строительстве культового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- для физических лиц при обязательном представлении оригинала документов для сверки или копию свидетельства о государственной регистрации (перерегистрации) юридического лица -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на объект недвижимости,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обременения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технического паспорта на объект недвижимости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справку-обоснование о перепрофилировании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структурно-функциональными единицами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 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901"/>
        <w:gridCol w:w="2935"/>
        <w:gridCol w:w="2620"/>
        <w:gridCol w:w="2915"/>
      </w:tblGrid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Номерателефонов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876"/>
        <w:gridCol w:w="3016"/>
        <w:gridCol w:w="2571"/>
        <w:gridCol w:w="2930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Алматинской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 ул.Кабанбай батыра 36/42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27-03-48, 27-16-05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до 18.00 часов, с перерывом на обед с 13.00 до 14.00 часов, кроме выходных и праздничных дней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 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104"/>
        <w:gridCol w:w="3293"/>
        <w:gridCol w:w="2936"/>
        <w:gridCol w:w="302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078"/>
        <w:gridCol w:w="3266"/>
        <w:gridCol w:w="2976"/>
        <w:gridCol w:w="3041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Алматинской области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г.Талдыкорган, ул.Тауелсиздик, 38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27-06-38, 27-25-33 zhetysu@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din.gov.kz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до 18.30 часов, с перерывом на обед с 13.00 до 14.30 часов, кроме выходных и праздничных дней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 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(области,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(Фамилия, имя, отчество,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адрес и телефон для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строительстве культового здания (сооружения) на земельном участке площадью ______га, расположенном по адресу: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Культовое сооружение________________________________________.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(Конфессиональная принадлежность)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 финансирования строительства культового сооружения____________.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культового сооружения (количество прихожан)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Подпись, дата, печать (для юридических лиц)_______________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 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(области,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(Фамилия, имя, отчество,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адрес и телефон 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перепрофилировании (изменении функционального назначения) здания (сооружения) с "____________________________________________" в культовое здание (сооружение), расположенного по адресу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Культовое сооружение__________________________________________.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(Конфессиональная принадлежность)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Вместимость культового сооружения (количество прихожан)_____________.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дата, печать (для юридических лиц)_________________________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 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взаимодействия административных действий (процедур)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6"/>
        <w:gridCol w:w="3588"/>
        <w:gridCol w:w="3820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единицы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службы документационного обеспечения управления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управления</w:t>
            </w:r>
          </w:p>
        </w:tc>
      </w:tr>
      <w:tr>
        <w:trPr>
          <w:trHeight w:val="234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проверка документов на соответствие пункта 11 Стандарта. Если документы соответствуют указанным требованиям, то выдается копия заявления потребителя со штампом регистрации (входящий номер, дата) управления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сотрудника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документов, и направление их в территориальный орган уполномоченного органа </w:t>
            </w:r>
          </w:p>
        </w:tc>
      </w:tr>
      <w:tr>
        <w:trPr>
          <w:trHeight w:val="2985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о принятии документов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о направлении на согласование с 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органом подготовка результата рассмотрения (решение либо письменный мотивированный ответ об отказе в выдаче решения) 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5"/>
        <w:gridCol w:w="3231"/>
        <w:gridCol w:w="2750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Территориальный орган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службы документационного обеспечения управления</w:t>
            </w:r>
          </w:p>
        </w:tc>
      </w:tr>
      <w:tr>
        <w:trPr>
          <w:trHeight w:val="234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Рассмотривает документы в соответствии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Стандартом "Об утверждении стандартов государственных услуг в сфере религиозной деятельности", утвержденным постановлением Правительства Республики Казахстан от 15 октября 2012 года N 1311, согласует либо отказывает в согласовании выдачи решения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результата рассмотрения в соответствии с согласованием либо мотивированный ответом об отказе в выдаче решения территориального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выдаче решения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ответом об отказе в выдаче решения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выдаче решения потребителю, регистрация в журнале выданных решений, либо направление по почте письменного мотивированного ответа об отказе в выдаче решения</w:t>
            </w:r>
          </w:p>
        </w:tc>
      </w:tr>
      <w:tr>
        <w:trPr>
          <w:trHeight w:val="29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согласование либо отказ в согласовании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решения либо письменного мотивированного ответа об отказе в выдаче решения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 строительст-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культовых зданий (сооружений) и определении их месторасположения или перепрофи-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лировании (изменении 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назначения) зданий (сооружений) в культовые здания (сооруже-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ния), либо письменного мотивированного ответа об отказе в выдаче решения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потребителю при личном его посещении управления и регистрация в журнале выданных решений, либо направление по почте письменного мотивированного ответа об отказе в выдаче решения.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календарных дней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7"/>
        <w:gridCol w:w="3107"/>
        <w:gridCol w:w="3441"/>
        <w:gridCol w:w="3735"/>
      </w:tblGrid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единица службы документацион-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сотрудник управления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единица территориальный орган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руководству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сотрудника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 и направление в территориальный орган на согласование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согласования либо отказ в согласовании 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решения.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выдаче решения. Подписание решения.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3508"/>
        <w:gridCol w:w="3613"/>
        <w:gridCol w:w="3301"/>
      </w:tblGrid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документацион-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единица территориальный орган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руководству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сотрудника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Рассмотрение документов и направление их в территориальный орган на согласование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согласования либо отказ в согласовании 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 письменный мотивированный ответ об отказе в выдаче решения.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об отказе в выдаче решения. Подписание письменного мотивированного ответа об отказе в выдаче решения.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 почте в адрес потребителя письменного мотивированного ответа об отказе в выдаче решения.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 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функционирования взаимодействия при обращении Потребителя в управлении архитектуры и градостроительства местных исполнительных органов областей, города республиканского значения и столицы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916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