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81f5" w14:textId="5938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по городу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31 января 2012 года N 21. Зарегистрировано Управлением юстиции города Текели Департамента юстиции Алматинской области 13 февраля 2012 года N 2-3-105. Утратило силу - Постановлением акимата города Текели Алматинской области от 29 июня 2012 года 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Текели Алматинской области от 29.06.2012 N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путем предоставления или создания временных рабочих мест для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в соответствии с потребностью рынка труда будут организованы социальные рабочие места,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Текели                         К. Айтжанов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Текели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"31"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_"Об организации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мест по городу Текели"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в соответствии с потребностью рынка</w:t>
      </w:r>
      <w:r>
        <w:br/>
      </w:r>
      <w:r>
        <w:rPr>
          <w:rFonts w:ascii="Times New Roman"/>
          <w:b/>
          <w:i w:val="false"/>
          <w:color w:val="000000"/>
        </w:rPr>
        <w:t>
труда будут организованы 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3222"/>
        <w:gridCol w:w="2637"/>
        <w:gridCol w:w="1141"/>
        <w:gridCol w:w="2095"/>
        <w:gridCol w:w="1185"/>
        <w:gridCol w:w="2833"/>
      </w:tblGrid>
      <w:tr>
        <w:trPr>
          <w:trHeight w:val="99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(должность)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</w:t>
            </w:r>
          </w:p>
        </w:tc>
      </w:tr>
      <w:tr>
        <w:trPr>
          <w:trHeight w:val="52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"Алтын Чажа"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расчитано на одного человека</w:t>
            </w:r>
          </w:p>
        </w:tc>
      </w:tr>
      <w:tr>
        <w:trPr>
          <w:trHeight w:val="40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"Контракт"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расчитано на одного человека</w:t>
            </w:r>
          </w:p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"Файзула Б"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 расчитано на одного человека</w:t>
            </w:r>
          </w:p>
        </w:tc>
      </w:tr>
      <w:tr>
        <w:trPr>
          <w:trHeight w:val="46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"Текели Кондитер"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расчитано на одного человека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расчитано на одного человека</w:t>
            </w:r>
          </w:p>
        </w:tc>
      </w:tr>
      <w:tr>
        <w:trPr>
          <w:trHeight w:val="43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"Ергожанов К.А."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расчитано на одного человека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расчитано на одного человека</w:t>
            </w:r>
          </w:p>
        </w:tc>
      </w:tr>
      <w:tr>
        <w:trPr>
          <w:trHeight w:val="585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"Текелийский горно-перерабатывающий комплекс"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по озеленению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 расчитано на одного человека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 рабочий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 расчитано на одного человека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 расчитано на одного человека</w:t>
            </w:r>
          </w:p>
        </w:tc>
      </w:tr>
      <w:tr>
        <w:trPr>
          <w:trHeight w:val="48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"Фирма СМР"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расчитано на одного человека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расчитано на одного человека</w:t>
            </w:r>
          </w:p>
        </w:tc>
      </w:tr>
      <w:tr>
        <w:trPr>
          <w:trHeight w:val="48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"Кусманова К.Ч"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расчитано на одного человека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расчитано на одного человека</w:t>
            </w:r>
          </w:p>
        </w:tc>
      </w:tr>
      <w:tr>
        <w:trPr>
          <w:trHeight w:val="48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"Болашак-БСЕ"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Разнорабочие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 расчитано на одного человека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 расчитано на одного человека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 расчитано на одного человека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