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4874" w14:textId="cb94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15 декабря 2011 года N 39-303 "О бюджете города Текели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17 февраля 2012 года N 3-9. Зарегистрировано Управлением юстиции города Текели Департамента юстиции Алматинской области 22 февраля 2012 года N 2-3-106.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декабря 2011 года N 39-303 "О бюджете города Текели на 2012-2014 годы" (зарегистрированного в Реестре государственном регистрации нормативных правовых актов в управлении Юстиции города Текели 20 декабря 2011 года за N 2-3-100, опубликовано в газете "Текелі тынысы" от 30 декабря 2011 года N 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"1674095" заменить на цифры "1805859",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"1558515" заменить на цифры "1690279".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цифры "1689095" заменить на цифры "1833229".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ІІI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 Кан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3-9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713"/>
        <w:gridCol w:w="917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1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1690279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73"/>
        <w:gridCol w:w="733"/>
        <w:gridCol w:w="8573"/>
        <w:gridCol w:w="19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1833229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96534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786827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3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504560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99582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271928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191956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33"/>
        <w:gridCol w:w="929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города Текели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53"/>
        <w:gridCol w:w="693"/>
        <w:gridCol w:w="104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