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6a71" w14:textId="75b6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по Алакольскому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27 февраля 2012 года N 2-104. Зарегистрировано Управлением юстиции Алакольского района Департамента юстиции Алматинской области 7 марта 2012 года N 2-5-167. Утратило силу - Постановлением акимата Алакольского района Алматинской области от 28 июня 2012 года N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Алакольского района Алматинской области от 28.06.2012 N 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путем предоставления или создания временных рабочих мест для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где в соответствии с потребностью рынка труда будут организованы социальные рабочие места,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момента государственной регистрации в органах юстиции и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Жаканбаев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"Центр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Алакольского района"                       Сагынбеков Шалкар Жолдыбаевич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Алаколького района                         Жазыбекулы Ташим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февраля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Алакольского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рабочих мест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Алакольскому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2-104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работодателей, где в соответствии с потребностью рынка</w:t>
      </w:r>
      <w:r>
        <w:br/>
      </w:r>
      <w:r>
        <w:rPr>
          <w:rFonts w:ascii="Times New Roman"/>
          <w:b/>
          <w:i w:val="false"/>
          <w:color w:val="000000"/>
        </w:rPr>
        <w:t>
труда будут организованы социальные рабочие места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337"/>
        <w:gridCol w:w="1907"/>
        <w:gridCol w:w="1963"/>
        <w:gridCol w:w="2149"/>
        <w:gridCol w:w="1788"/>
        <w:gridCol w:w="2426"/>
      </w:tblGrid>
      <w:tr>
        <w:trPr>
          <w:trHeight w:val="14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телей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человека)</w:t>
            </w:r>
          </w:p>
        </w:tc>
      </w:tr>
      <w:tr>
        <w:trPr>
          <w:trHeight w:val="3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"Ержан"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чабана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"Танеке"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чабана,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-6720</w:t>
            </w:r>
          </w:p>
        </w:tc>
      </w:tr>
      <w:tr>
        <w:trPr>
          <w:trHeight w:val="25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"Жукетай"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чабана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Газ-53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10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"Амангелди"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чабана,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"Ринат"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полевод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"Мырзабаева Г.Д."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автомобиля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-6720</w:t>
            </w:r>
          </w:p>
        </w:tc>
      </w:tr>
      <w:tr>
        <w:trPr>
          <w:trHeight w:val="3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"Сагынбекова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С."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хозяйством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"Закирова"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месяц-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"Тонганбаев А"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"Бауыржан"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чабана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"Чугаев"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44800 расчитано на одного человека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-22400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