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b927" w14:textId="802b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06 июня 2012 года N 6-224. Зарегистрировано Управлением юстиции Алакольского района Департамента юстиции Алматинской области 20 июня 2012 года N 2-5-180. Утратило силу постановлением акимата Алакольского района Алматинской области от 28 октября 2013 года N 10-352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Алакольского района Алматинской области от 28.10.2013 года N 10-352.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Исходя из ситуации на рынке труда и бюджетных средств по Алакольскому району, установить дополнительный перечень нижеследующих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Менлибаеву Салтанат Даулетхановну.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Жаканбаев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