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500f" w14:textId="9535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Жанаминском сельском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Жанаминского сельского округа Алакольского района Алматинской области от 11 июня 2012 года N 18. Зарегистрировано Управлением юстиции Алакольского района Департамента юстиции Алматинской области 20 июля 2012 года N 2-5-182. Утратило силу решением акима Жанаминского сельского округа Алакольского района Алматинской области от 18 октября 2012 года N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Жанаминского сельского округа Алакольского района Алматинской области от 18.10.2012 N 22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на основании представления главного государственного ветеринарно-санитарного инспектора Алакольского района от 22 мая 2012 года N 14 Аким Жанаминского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населенном пункте Карабулак Жанаминского сельского округа в связи с возникновением заболевания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Жанаминского сельского округа Актымбаева Керимбая Саметовича.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Жанаминского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Байзаков 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