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187eb" w14:textId="3a187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 карантинной зоны с введением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Кайнарского сельского округа Алакольского района Алматинской области от 10 сентября 2012 года N 4. Зарегистрировано Департаментом юстиции Алматинской области 04 октября 2012 года N 2140. Утратило силу решением акима Кайнарского сельского округа Алакольского района Алматинской области от 6 ноября 2012 года №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Кайнарского сельского округа Алакольского района Алматинской области от 06.11.2012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 от 10 июля 2002 года и представления главного государственного ветеринарно–санитарного инспектора Алакольского района N 9 от 07 мая 2012 года, Аким Кайнарского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ветеринарный режим карантинной зоны с введением ограничительных мероприятий в связи с возникновением бруцеллеза мелкого рогатого скота на территории Кайнарского сельского округа.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главного специалиста ветеринарного врача Кайнарского сельского округа Бижарасов Кулжабай Бижарасовича.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691"/>
        <w:gridCol w:w="2609"/>
      </w:tblGrid>
      <w:tr>
        <w:trPr>
          <w:trHeight w:val="30" w:hRule="atLeast"/>
        </w:trPr>
        <w:tc>
          <w:tcPr>
            <w:tcW w:w="9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Кайнарского</w:t>
            </w:r>
          </w:p>
        </w:tc>
        <w:tc>
          <w:tcPr>
            <w:tcW w:w="2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Нусипов С.К.</w:t>
            </w:r>
          </w:p>
        </w:tc>
      </w:tr>
      <w:tr>
        <w:trPr>
          <w:trHeight w:val="30" w:hRule="atLeast"/>
        </w:trPr>
        <w:tc>
          <w:tcPr>
            <w:tcW w:w="9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</w:p>
        </w:tc>
        <w:tc>
          <w:tcPr>
            <w:tcW w:w="2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Государственного</w:t>
            </w:r>
          </w:p>
        </w:tc>
        <w:tc>
          <w:tcPr>
            <w:tcW w:w="2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"Алакольская районная</w:t>
            </w:r>
          </w:p>
        </w:tc>
        <w:tc>
          <w:tcPr>
            <w:tcW w:w="2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2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ветеринарного контроля</w:t>
            </w:r>
          </w:p>
        </w:tc>
        <w:tc>
          <w:tcPr>
            <w:tcW w:w="2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надзора министерства</w:t>
            </w:r>
          </w:p>
        </w:tc>
        <w:tc>
          <w:tcPr>
            <w:tcW w:w="2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Казахстан"</w:t>
            </w:r>
          </w:p>
        </w:tc>
        <w:tc>
          <w:tcPr>
            <w:tcW w:w="2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Кабаев Арман Маратович</w:t>
            </w:r>
          </w:p>
        </w:tc>
      </w:tr>
      <w:tr>
        <w:trPr>
          <w:trHeight w:val="30" w:hRule="atLeast"/>
        </w:trPr>
        <w:tc>
          <w:tcPr>
            <w:tcW w:w="9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сентября 2012 года</w:t>
            </w:r>
          </w:p>
        </w:tc>
        <w:tc>
          <w:tcPr>
            <w:tcW w:w="2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"Управление</w:t>
            </w:r>
          </w:p>
        </w:tc>
        <w:tc>
          <w:tcPr>
            <w:tcW w:w="2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санитарного-</w:t>
            </w:r>
          </w:p>
        </w:tc>
        <w:tc>
          <w:tcPr>
            <w:tcW w:w="2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эпидемиологического надзора"</w:t>
            </w:r>
          </w:p>
        </w:tc>
        <w:tc>
          <w:tcPr>
            <w:tcW w:w="2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Алакольскому району</w:t>
            </w:r>
          </w:p>
        </w:tc>
        <w:tc>
          <w:tcPr>
            <w:tcW w:w="2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Шагайбаев Фурман Скендирович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сентября 2012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