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b542" w14:textId="6c1b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06 февраля 2012 года N 25. Зарегистрировано Управлением юстиции Балхашского района Департамента юстиции Алматинской области 28 февраля 2012 года N 2-6-94.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"Балхашский отдел занятости и социальных программ" (Кутпанбетов Азат Укитаевич) и "Балхашский районный центр занятости" (Садыкбаев Данияр Султанович) направить безработных граждан из числа выпускников организаций технического и профессионального, послесреднего и высшего образования к работодателям для прохождения молодежной практики и заключить с работодателями договоры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постановление акимата района от 12 февраля 2010 года N 8 "Об установлении дополнительных мер по социальной защиты от безработицы в Балхашском районе", (зарегистрированное в государственном Реестре нормативных правовых актов от 18 марта 2010 года за N 2-6-66, опубликованное в газете "Балқаш өңірі" от 18 марта 2010 года N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ВНОСИТ: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Кутпанбетов Азат Укитаевич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Акылбеков Канат Акылбекович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Тлеубаев Бакыт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Главный специалист-юрист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консультант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Есимбеков Болат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Кантбеков Мейрамбек Кантбекович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Омирбаев Алпысбай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Ракишев Нурланбек Рахатович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юстиции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Раисов Багдат Раевич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Прокурор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Амиров Рашид Амирович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физической культуры и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Нурпейсова Назым Омархановна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управления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Балхашскому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Таскынбаев Серик Тасканбаевич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архитектуры и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Дюсенов Калымбек Сейтказиевич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ТОО 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компания "Акмарал"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Конысбаев Нуркен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обслуживания 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Мусаев Нургали Базарбекович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занятости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Садыкбаев Данияр Султанович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жилищного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Саттимкулов 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Несипбаев Береке Узакбаевич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общим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отделом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Инкербаев Нурболат Момбетович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 "Об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практики"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2012 год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 организующих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для прохождения молодежной практики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1467"/>
        <w:gridCol w:w="1480"/>
        <w:gridCol w:w="1198"/>
        <w:gridCol w:w="1481"/>
        <w:gridCol w:w="4623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