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578d" w14:textId="65a5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работ по идентификации сельскохозяйственных животных по Балхашскому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19 ноября 2012 года N 205. Зарегистрировано Департаментом юстиции Алматинской области 10 декабря 2012 года N 2224.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 и во исполнение постановления акимата Алматинской области от 16 февраля 2012 года N 29 "Об утверждении Плана мероприятий по проведению идентификации сельскохозяйственных животных (верблюдов, лошадей, мелкий рогатый скот, свиней) на территории Алматинской области",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Организовать и провести работы по идентификации сельскохозяйственных животных по Балхашскому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"Балхашский районный отдел ветеринарии" (Дарибаев Бауыржан Темиргалиевич), акимам сельских округов обеспечить проведение идентификации сельскохозяйственных животных (верблюдов, лошадей, мелкого рогатого скота, свиней) на подведомственных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района Акылбекова Каната Акылбековича.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"Балхашский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районный отдел ветеринарии"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Дарибаев Бауыржан Темиргалиевич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2012 года N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организации 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по Балхашский району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идентификации сельскохозяйственных животных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21"/>
        <w:gridCol w:w="1040"/>
        <w:gridCol w:w="1652"/>
        <w:gridCol w:w="1958"/>
        <w:gridCol w:w="1040"/>
        <w:gridCol w:w="2878"/>
        <w:gridCol w:w="2878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(голов)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Биркование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Балатопарский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Бакбактинский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Желторангинский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Куйғанский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9"/>
        <w:gridCol w:w="5399"/>
        <w:gridCol w:w="985"/>
        <w:gridCol w:w="5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компьютерную базу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Баканасского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Балатопарского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25.09.2012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