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2167" w14:textId="a742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Енбекшиказахскому району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26 января 2012 года N 158. Зарегистрировано Управлением юстиции Енбекшиказахского района Департамента юстиции Алматинской области 22 февраля 2012 года N 2-8-192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путем создания временных рабочих мест для безработных, в соответствии со спросом предложении.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организации, в которых будут организованы общественные работы, виды, объемы, конкретные условия,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Енбекшиказахского района от 14 марта 2011 года N 210 "Об организации оплачиваемых общественных работ в 2011 году" (зарегистрированное в Реестре государственной регистрации нормативных правовых актов управления юстиции Енбекшиказахского района от 16 марта 2011 года за N 2-3-172, опубликованное в газете "Еңбекшіқазақ" от 18 марта, 25 марта 2011 года за N 12-13).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Т. Жамалов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Айсина Калдыгуль Оспаналиевна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января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2012 года N 158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Енбекшиказахскому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району на 2012 год"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организации,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 по Енбекшиказахскому району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089"/>
        <w:gridCol w:w="8602"/>
      </w:tblGrid>
      <w:tr>
        <w:trPr>
          <w:trHeight w:val="6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 Есик"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 дому участникам и ветеранам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их вдовам,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 престарелым пенсионерам;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региона,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 (побелка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ограждений, очистка арыков,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озеленению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(переписи населения и скота,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призывной кампании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(раздача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восстановлении историко-архитектурных памятников.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Аватского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Жанашарского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Каражотинского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Каратурыкского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Кырбалтабайского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Маловодненского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Саймасайского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Согетинского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Ташкенсазского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 дому участникам и ветеранам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их вдовам,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 престарелым пенсионерам;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региона,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 (побелка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ограждений, очистка арыков,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по озеленению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(переписи населения и скота,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призывной кампании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(раздача повесток);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работе с несовершеннолетними трудными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подростками из неблагополучных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воспитывающим детей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работе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общих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(паспортизации, клеймировании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хозяйств, 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глухих,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малютки.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региона,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 (побелка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ограждений, очистка арыков,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обочин).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Есикский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выставок в музеях.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глухих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Есик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слепых, глухих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слабослышащих инвалидов (оказание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в проведении культурно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мероприятий для детей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сборе необходимых документов).</w:t>
            </w:r>
          </w:p>
        </w:tc>
      </w:tr>
      <w:tr>
        <w:trPr>
          <w:trHeight w:val="11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документированию и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(раздача повесток).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изменением размера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специальных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по инвалидности 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подшивке решений и пенсионных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в архив.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обработке документов.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реставрации книжного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(техническая обработка произведений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печати, расстановка книжного фонда).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"Кризисный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"Интизар""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мероприятий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культурное, интеллектуальное и духовное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молодежи, акций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жизни, летних лагерей отдыха, кружков;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сезонной помощи при 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 и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работ, обработка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условиях овощей и фруктов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инновационных технологий.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Востока"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работе с несовершеннолетними трудными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подростками из неблагополучных семей.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"КАМКОР"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воспитывающим детей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возможностями.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"Общество слепых"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слепых (оказанию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в проведении культурно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мероприятий для детей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сборе необходимых документов).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"Клуб Азимут"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клубу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поиску работы (сбор данных по вакансиям);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малообеспеченным 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позвонивших на телефон доверия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(регистрация звонков поступивших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доверия);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озеленению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(переписи населения и скота,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6826"/>
        <w:gridCol w:w="1327"/>
        <w:gridCol w:w="2299"/>
        <w:gridCol w:w="2228"/>
      </w:tblGrid>
      <w:tr>
        <w:trPr>
          <w:trHeight w:val="69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1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 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очередности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