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8769" w14:textId="da38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Енбекшиказахского районного маслихата N 61-1 от 20 декабря 2011 года "О районном бюджете Енбекшиказахского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17 февраля 2012 года N 4-1. Зарегистрировано Управлением юстиции Енбекшиказахского района Департамента юстиции Алматинской области 22 февраля 2012 года N 2-8-193. Утратило силу решением Енбекшиказахского районного маслихата Алматинской области от 14 мая 2013 года № 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14.05.2013 № 16-8.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 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104, 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 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20 декабря 2011 года "О районном бюджете Енбекшиказахского района на 2012-2014 годы" N 61-1 (зарегистрировано в Управлении юстиции Енбекшиказахского района в Реестре государственной регистрации нормативных правовых актов 28 декабря 2011 года за N 2-8-189, опубликовано в районной газете "Енбекшиказах" 13 января 2012 года N 3, 20 января 2012 года N 7, 27 января 2012 года N 5, 3 февраля 2012 года N 6, 10 февраля 2012 года N 7, 17 февраля 2012 года N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"11414217" заменить на цифру "11663533",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"9231482" заменить на цифру "9480798",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"1869922" заменить на цифру "2004239;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"цифру "1786368" заменить на цифру "1901367".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"11472783" заменить на цифру "12023356".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"55821" заменить на цифру "357078",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"53076" заменить на цифру "104707";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"2745" заменить на цифру "252371".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"-53076" заменить на цифру "-104707".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"53076" заменить на цифру "104707".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"финансирование дефицита (использование профицита) бюджета – 53076 тысяч тенге" дополнить строкой "используемые остатки бюджетных средств - 301257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Егинбаева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маслихата.                                 Талкамбаев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Ахметов Имангазы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61-1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17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4-1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92"/>
        <w:gridCol w:w="609"/>
        <w:gridCol w:w="9585"/>
        <w:gridCol w:w="1905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11663533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2126665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1700625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1438925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Поступленния от продажи основного капитала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9480798</w:t>
            </w:r>
          </w:p>
        </w:tc>
      </w:tr>
      <w:tr>
        <w:trPr>
          <w:trHeight w:val="1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9480798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91"/>
        <w:gridCol w:w="770"/>
        <w:gridCol w:w="9244"/>
        <w:gridCol w:w="192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12023356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475165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444047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8430580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1039301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1039301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6640056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6597674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6440703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701283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49929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528760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119894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41744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1619426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1191965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158589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1016876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52004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98617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бөлімі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19511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48"/>
        <w:gridCol w:w="709"/>
        <w:gridCol w:w="9149"/>
        <w:gridCol w:w="196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89"/>
        <w:gridCol w:w="789"/>
        <w:gridCol w:w="9086"/>
        <w:gridCol w:w="198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-104707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104707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357078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