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c78e" w14:textId="104c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05 марта 2012 года N 230. Зарегистрировано Управлением юстиции Енбекшиказахского района Департамента юстиции Алматинской области 19 марта 2012 года N 2-8-194. Утратило силу - Постановлением акимата Енбекшиказахского района Алматинской области от 28 мая 2012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Енбекшиказахского района Алматинской области от 28.05.2012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Енбекшиказахского района" (Айсина Калдыгуль Оспаналиевна) и "Центр занятости Енбекшиказахского района" (Матайбаева Жаннат Кыдыргазиевна)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 год"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 практики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013"/>
        <w:gridCol w:w="2582"/>
        <w:gridCol w:w="2582"/>
        <w:gridCol w:w="2261"/>
        <w:gridCol w:w="2230"/>
      </w:tblGrid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Есик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Каражотинского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Шелекский 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"Родильный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дом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