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5a66" w14:textId="d505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17 апреля 2012 года N 354. Зарегистрировано Управлением юстиции Енбекшиказахского района Департамента юстиции Алматинской области 16 мая 2012 года N 2-8-197. Утратило силу - Постановлением акимата Енбекшиказахского района Алматинской области от 28 мая 2012 года N 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Енбекшиказахского района Алматинской области от 28.05.2012 N 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Енбекшиказахского района" (Айсина Калдыкуль Оспаналиевна) и "Центр занятости Енбекшиказахского района" (Матайбаева Жаннат Кыдыргазиевна)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N 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 на 2012 год"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730"/>
        <w:gridCol w:w="2238"/>
        <w:gridCol w:w="2217"/>
        <w:gridCol w:w="1725"/>
        <w:gridCol w:w="2025"/>
        <w:gridCol w:w="2346"/>
      </w:tblGrid>
      <w:tr>
        <w:trPr>
          <w:trHeight w:val="20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N 13"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 777"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"Иссыкский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плодоконсерв-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завод"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"Фитаосанитар"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"Ордабай"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"Жанел"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"Төрткүл"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Поливщик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"Елбол"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"Мурат"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