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005b" w14:textId="bdf0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21 декабря 2011 года N 62-365 "О районном бюджете Ескельдинского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7 ноября 2012 года N 14-75. Зарегистрировано Департаментом юстиции Алматинской области 13 ноября 2012 года N 2181. Утратило силу решением маслихата Коксуского района Алматинской области от 05 июня 2013 года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27 декабря 2011 года за N 2-9-131, опубликовано в газете "Заря Семиречья" от 10 февраля 2011 года N 7), от 17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22 февраля 2012 года за N 2-9-132, опубликовано в газете "Заря Семиречья" от 13 апреля 2012 года N 15), от 17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20 апреля 2012 года за N 2-9-136, опубликовано в газете "Заря Семиречья" от 25 мая 2012 года N 21), от 8 июля 2012 года </w:t>
      </w:r>
      <w:r>
        <w:rPr>
          <w:rFonts w:ascii="Times New Roman"/>
          <w:b w:val="false"/>
          <w:i w:val="false"/>
          <w:color w:val="000000"/>
          <w:sz w:val="28"/>
        </w:rPr>
        <w:t>N 7-40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20 июля 2012 года за N 2-9-139, опубликовано в газете "Заря Семиречья" от 3 августа 2012 года N 31, в газете "Заря Семиречья" от 30 августа 2012 года N 35), от 6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12-63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19 сентября 2012 года за N 2120, опубликовано в газете "Заря Семиречья" от 19 октября 2012 года N 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"4523708" заменить на цифру "4705952",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"4353388" заменить на цифру "4535632".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"4494575" заменить на цифру "4596819".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"98648" заменить на цифру "122759",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"бюджетный кредит" цифру "101934" заменить на цифру "126045".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"110000" заменить на цифру "190000".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"-179515" заменить на цифру "-203626".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"179515" заменить на цифру "203626".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Шалимбетов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Тастанбаев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ноября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14-75 от 07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Ескельдинского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62-365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13"/>
        <w:gridCol w:w="553"/>
        <w:gridCol w:w="9652"/>
        <w:gridCol w:w="19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4705952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71036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14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16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1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4535632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4535632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1"/>
        <w:gridCol w:w="672"/>
        <w:gridCol w:w="652"/>
        <w:gridCol w:w="8867"/>
        <w:gridCol w:w="196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4596819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128839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16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102439</w:t>
            </w:r>
          </w:p>
        </w:tc>
      </w:tr>
      <w:tr>
        <w:trPr>
          <w:trHeight w:val="27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1892248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1892248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1847567</w:t>
            </w:r>
          </w:p>
        </w:tc>
      </w:tr>
      <w:tr>
        <w:trPr>
          <w:trHeight w:val="13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7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школы-интернаты;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6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32573</w:t>
            </w:r>
          </w:p>
        </w:tc>
      </w:tr>
      <w:tr>
        <w:trPr>
          <w:trHeight w:val="16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964413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744818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723330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266592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174022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13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9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1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2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653"/>
        <w:gridCol w:w="9453"/>
        <w:gridCol w:w="19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673"/>
        <w:gridCol w:w="713"/>
        <w:gridCol w:w="859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53"/>
        <w:gridCol w:w="693"/>
        <w:gridCol w:w="713"/>
        <w:gridCol w:w="8613"/>
        <w:gridCol w:w="20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693"/>
        <w:gridCol w:w="713"/>
        <w:gridCol w:w="8473"/>
        <w:gridCol w:w="20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13"/>
        <w:gridCol w:w="9153"/>
        <w:gridCol w:w="20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-203626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