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81e63" w14:textId="8781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Илийскому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08 февраля 2012 года N 1-169. Зарегистрировано Управлением юстиции Илийского района Департамента юстиции Алматинской области 06 марта 2012 года N 2-10-153. Утратило силу постановлением акимата Илийского района Алматинской области от 15 апреля 2013 года N 3-678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Утратило силу постановлением акимата Илийского района Алматинской области от 15.04.2013 </w:t>
      </w:r>
      <w:r>
        <w:rPr>
          <w:rFonts w:ascii="Times New Roman"/>
          <w:b w:val="false"/>
          <w:i w:val="false"/>
          <w:color w:val="ff0000"/>
          <w:sz w:val="28"/>
        </w:rPr>
        <w:t>N 3-678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2011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путем создания временных рабочих мест для безработных, в соответствии со спросом и предложением.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 которых будут организованы общественные работы, виды, объемы и конкретные условия общественных работ, размеры оплаты труда участников и источник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. Признать утратившим силу постановление акимата Илийского района от 24 декабря 2010 года N 11-1942 "Об организации оплачиваемых общественных работ по Илийскому району" (зарегистрированный в управлении юстиции Илийского района 30 декабря 2010 года 2-10-138 в государственном Реестре нормативных правовых актов, опубликованный в газете "Іле таңы" N 3 от 14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Абдуллаев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Куматаев Нурлан Орынбасарович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                           Аширбаев Нурканат Оксинбаевич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февраля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за N 1-169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 по Илийскому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району в 2012 году"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района,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533"/>
        <w:gridCol w:w="2973"/>
        <w:gridCol w:w="2913"/>
        <w:gridCol w:w="2233"/>
        <w:gridCol w:w="155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арыков,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и уход);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монументами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(жилищных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(выборная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компания,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скота и т.д.);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жилья,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соцкультбыта;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прибывшим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бездомным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сельхозвреди-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телями.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/5-6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указаны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договоре;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"Болашак"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/5-6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указаны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договоре;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 района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/5-6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указаны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договоре;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 Тулек"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диспутов шоу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брейн-рингов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судов;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оказавшимся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ситуациях.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/5-6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указаны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договоре;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переплете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/5-6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указаны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договоре;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борьбе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имуннодефицита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/координацион-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инфекцией/;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телефону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доверия.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/5-6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указаны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договоре;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/5-6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указаны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договоре;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запись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диски/;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/5-6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указаны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договоре;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языку"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языку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/5-6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указаны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договоре;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обороны"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личных дел.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не могут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вакансии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отметить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/5-6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часов/;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удобным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а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указаны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договоре.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ниже)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