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b932" w14:textId="929b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дополнительных мер по социальной защите участникам инвалидам Великой Отечественной войны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Илийского района Алматинской области от 29 февраля 2012 года N 2-248. Зарегистрировано Управлением юстиции Илийского района Департамента юстиции Алматинской области 19 марта 2012 года N 2-10-155. Утратило силу постановлением акимата Илийского района Алматинской области от 31 декабря 2013 года № 11-2306</w:t>
      </w:r>
    </w:p>
    <w:p>
      <w:pPr>
        <w:spacing w:after="0"/>
        <w:ind w:left="0"/>
        <w:jc w:val="both"/>
      </w:pPr>
      <w:r>
        <w:rPr>
          <w:rFonts w:ascii="Times New Roman"/>
          <w:b w:val="false"/>
          <w:i w:val="false"/>
          <w:color w:val="ff0000"/>
          <w:sz w:val="28"/>
        </w:rPr>
        <w:t>      Сноска. Утратило силу постановлением акимата Илийского района Алматинской области от 31.12.2013 № 11-2306.</w:t>
      </w:r>
      <w:r>
        <w:br/>
      </w: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Республики Казахстан" от 23 января 2001 года,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льготах и социальной защите участников, инвалидов Великой Отечественной войны и лиц, приравненных к ним" от 28 апреля 1995 года и в целях социальной поддержки участников, инвалидов Великой Отечественной войны акимат Илийского раиона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Установить дополнительные меры по социальной защите участникам, инвалидам Великой Отечественной войны по оказанию материальной помощи на жилищно-коммунальные услуги один раз в месяц стоимость 45 киловатт электроэнергии, 1 газового баллона вместимостью 27 литров, а в домах где отсутствует централизованное отопление по рыночной цене стоимость 1 тонны угля один раз в год.</w:t>
      </w:r>
      <w:r>
        <w:br/>
      </w:r>
      <w:r>
        <w:rPr>
          <w:rFonts w:ascii="Times New Roman"/>
          <w:b w:val="false"/>
          <w:i w:val="false"/>
          <w:color w:val="000000"/>
          <w:sz w:val="28"/>
        </w:rPr>
        <w:t>
</w:t>
      </w:r>
      <w:r>
        <w:rPr>
          <w:rFonts w:ascii="Times New Roman"/>
          <w:b w:val="false"/>
          <w:i w:val="false"/>
          <w:color w:val="000000"/>
          <w:sz w:val="28"/>
        </w:rPr>
        <w:t>
      2. Определить уполномоченным органом по назначению и выплате социальной помощи государственное учреждение "Отдел занятости и социальной программ Илийского района"</w:t>
      </w:r>
      <w:r>
        <w:br/>
      </w:r>
      <w:r>
        <w:rPr>
          <w:rFonts w:ascii="Times New Roman"/>
          <w:b w:val="false"/>
          <w:i w:val="false"/>
          <w:color w:val="000000"/>
          <w:sz w:val="28"/>
        </w:rPr>
        <w:t>
</w:t>
      </w:r>
      <w:r>
        <w:rPr>
          <w:rFonts w:ascii="Times New Roman"/>
          <w:b w:val="false"/>
          <w:i w:val="false"/>
          <w:color w:val="000000"/>
          <w:sz w:val="28"/>
        </w:rPr>
        <w:t>
      3. Начальнику государственного учреждения "Отдел занятости и социальных программ Илийского района" Куматаеву Нурлану Орынбасаровичу осуществить выплату помощи по месту жительства путем перечисления денежных средств на предоставленные лицевые счета получателей через банки второго уровня или организации, имеющие лицензию Национального Банка Республики Казахстан на осуществление соответствующих видов банковских операций.</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Акима района Турымбетова Ерболата Сапаровича.</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Б. Абдулаев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занятости</w:t>
      </w:r>
      <w:r>
        <w:br/>
      </w:r>
      <w:r>
        <w:rPr>
          <w:rFonts w:ascii="Times New Roman"/>
          <w:b w:val="false"/>
          <w:i w:val="false"/>
          <w:color w:val="000000"/>
          <w:sz w:val="28"/>
        </w:rPr>
        <w:t>
</w:t>
      </w:r>
      <w:r>
        <w:rPr>
          <w:rFonts w:ascii="Times New Roman"/>
          <w:b w:val="false"/>
          <w:i/>
          <w:color w:val="000000"/>
          <w:sz w:val="28"/>
        </w:rPr>
        <w:t>      и социальных программ</w:t>
      </w:r>
      <w:r>
        <w:br/>
      </w:r>
      <w:r>
        <w:rPr>
          <w:rFonts w:ascii="Times New Roman"/>
          <w:b w:val="false"/>
          <w:i w:val="false"/>
          <w:color w:val="000000"/>
          <w:sz w:val="28"/>
        </w:rPr>
        <w:t>
</w:t>
      </w:r>
      <w:r>
        <w:rPr>
          <w:rFonts w:ascii="Times New Roman"/>
          <w:b w:val="false"/>
          <w:i/>
          <w:color w:val="000000"/>
          <w:sz w:val="28"/>
        </w:rPr>
        <w:t>      Илийского района"                          Куматаев Нурлан Орынбасарович</w:t>
      </w:r>
      <w:r>
        <w:br/>
      </w:r>
      <w:r>
        <w:rPr>
          <w:rFonts w:ascii="Times New Roman"/>
          <w:b w:val="false"/>
          <w:i w:val="false"/>
          <w:color w:val="000000"/>
          <w:sz w:val="28"/>
        </w:rPr>
        <w:t>
      29 февраля 2012 года</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экономики</w:t>
      </w:r>
      <w:r>
        <w:br/>
      </w:r>
      <w:r>
        <w:rPr>
          <w:rFonts w:ascii="Times New Roman"/>
          <w:b w:val="false"/>
          <w:i w:val="false"/>
          <w:color w:val="000000"/>
          <w:sz w:val="28"/>
        </w:rPr>
        <w:t>
</w:t>
      </w:r>
      <w:r>
        <w:rPr>
          <w:rFonts w:ascii="Times New Roman"/>
          <w:b w:val="false"/>
          <w:i/>
          <w:color w:val="000000"/>
          <w:sz w:val="28"/>
        </w:rPr>
        <w:t>      и бюджетного планирования"                 Кадир Аскар Кадирович</w:t>
      </w:r>
      <w:r>
        <w:br/>
      </w:r>
      <w:r>
        <w:rPr>
          <w:rFonts w:ascii="Times New Roman"/>
          <w:b w:val="false"/>
          <w:i w:val="false"/>
          <w:color w:val="000000"/>
          <w:sz w:val="28"/>
        </w:rPr>
        <w:t>
      29 февраля 2012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