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9533" w14:textId="2419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17 апреля 2012 года N 3-378. Зарегистрировано Управлением юстиции Илийского района Департамента юстиции Алматинской области 22 мая 2012 года N 2-10-160. Утратило силу постановлением акимата Илийского района Алматинской области от 31 декабря 2013 года № 11-2306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Илийского района Алматинской области от 31.12.2013 № 11-2306.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"Отделу занятости и социальных программ Илийского района" (Куматаев Нурлан Орынбасарович) и "Центру занятости Илийского района" (Тлеубердин Болат Дюсенович)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района Турымбетова Ерболата Сапаровича.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Абдулдаев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Куматаев Нурлан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апреля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Тлеубердин Болат Дюсенович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апреля 2012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17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3-378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рабочих мест"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2574"/>
        <w:gridCol w:w="1901"/>
        <w:gridCol w:w="2097"/>
        <w:gridCol w:w="2097"/>
        <w:gridCol w:w="1945"/>
        <w:gridCol w:w="2381"/>
      </w:tblGrid>
      <w:tr>
        <w:trPr>
          <w:trHeight w:val="8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"Дархан"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49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Охранники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9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"Берсембаев"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Доярки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"Берсембаев"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28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"Алиев"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43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"Диас"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"Саттарбаев"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6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"Азамат"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"Нусупов"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45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"Абылай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"Сыдыгалиева"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