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a47e" w14:textId="280a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(черт) населенных пунктов Илийского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18 апреля 2012 года N 6-25 и постановление акимата Илийского района Алматинской области от 18 апреля 2012 года N 3-381. Зарегистрировано Управлением юстиции Илийского района Департамента юстиции Алматинской области 25 мая 2012 года N 2-10-161. Утратило силу решением маслихата Илийского района Алматинской области от 28 октября 2013 года N 24-114 и постановлением акимата Илийского района Алматинской области от 25 октября 2013 года N 9-1890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Илийского района Алматинской области от 28.10.2013 N 24-114 и постановлением акимата Илийского района Алматинской области от 25.10.2013 N 9-1890.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1995 года "Об административно-территориальном устройстве в Республике Казахстан" акимат Илийского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(черты) населенных пунктов Илийского района изменить согласно предоставленных картографических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Междуреченскому сельскому округу включить в черту села Екпенды общей площадью 105,0 гектара;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поселку Боралдай включить в черту поселка Боралдай общей площадью 240,0 гектара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Куртинскому сельскому округу включить в черту села Акши общей площадью 60,0 гектара;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Караойскому сельскому округу включить: в черту села Караой общей площадью 40,0 гектара, в черту села Нургисы Тлендиева общей площадью 112,0 гектара, в черту села Косозен общей площадью 520,0 гектара;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Байсеркенскому сельскому округу включить: в черту села Жанаталап общей площадью 66,0 гектара, в черту села Жанадаур общей площадью 28,0 гектара, в черту села Ынтымак общей площадью 115,0 гектара в черту села Али общей площадью 42,5 гектара земли, в черту села Байсерке общей площадью 30,0 гектара;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Чапаевскому сельскому округу включить в черту села Чапаево общей площадью 166,4 гектара;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Жетыгенскому сельскому округу включить: в черту села Жетыген общей площадью 906,0 гектара, в черту села Енбек общей площадью 20,0 гектара, в черту села Куйган общей площадью 20,0 гектара, в черту села Жанаарна общей площадью 28,0 гектара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Первомайскому поселковому округу включить: в черту поселка Первомайский общей площадью 26,4 гектара, в черту села Коянкус общей площадью 5,0 гектара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Ащибулакскому сельскому округу включить: в черту села Коккайнар общей площадью 476,4 гектара, в черту села Жапек батыр общей площадью 105,0 гектара, в черту села Мухаметжана Туймебаева общей площадью 131,0 гектара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Казциковскому сельскому округу включить в черту села Комсомол общей площадью 200,0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и решения маслихата возложить на заместителя акима района (Файль Виктор Александровича).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решения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Б.Е. Абдулдаев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 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Ф.К.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Илийского района"                Аширов Кайрат Бердыгулович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Отыншиев Куаныш Едилбаевич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апреля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