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af40" w14:textId="29ca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15 июня 2012 года N 5-553. Зарегистрировано Управлением юстиции Илийского района Департамента юстиции Алматинской области 27 июня 2012 года N 2-10-164. Утратило силу - Постановлением акимата Илийского района Алматинской области от 07 декабря 2012 года N 11-1219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- Постановлением акимата Илийского района Алматинской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N 11-1219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для обеспечении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организаций, по Илийскому району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Илийского района" (Куматаев Нурлан Орынбасарович) и государственному учреждению "Центр занятости Илийского района" (Тлеубердин Болат Дюсенович)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Турымбетова Ерболата Сапаровича.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Абдулдаев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Куматаев Нурлан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Тлеубердин Болат Дюсенович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