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c0fb" w14:textId="ddec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Илийского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21 декабря 2012 года N 13-55. Зарегистрировано Департаментом юстиции Алматинской области 28 декабря 2012 года N 2274. Утратило силу решением Илийского районного маслихата Алматинской области от 10 февраля 2014 года N 28-135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Илийского районного маслихата Алматинской области от 10.02.2014 N 28-135.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35708636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30262004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41600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302217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4874701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1798687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3076014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37628245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25916398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71458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77895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6437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-1991067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   1991067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  Илийского района Алматинской области от 05.03.2013 </w:t>
      </w:r>
      <w:r>
        <w:rPr>
          <w:rFonts w:ascii="Times New Roman"/>
          <w:b w:val="false"/>
          <w:i w:val="false"/>
          <w:color w:val="000000"/>
          <w:sz w:val="28"/>
        </w:rPr>
        <w:t>N 15-75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04.06.2013 </w:t>
      </w:r>
      <w:r>
        <w:rPr>
          <w:rFonts w:ascii="Times New Roman"/>
          <w:b w:val="false"/>
          <w:i w:val="false"/>
          <w:color w:val="000000"/>
          <w:sz w:val="28"/>
        </w:rPr>
        <w:t>N 17-88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04.07.2013 </w:t>
      </w:r>
      <w:r>
        <w:rPr>
          <w:rFonts w:ascii="Times New Roman"/>
          <w:b w:val="false"/>
          <w:i w:val="false"/>
          <w:color w:val="000000"/>
          <w:sz w:val="28"/>
        </w:rPr>
        <w:t>N 19-93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20.08.2013 </w:t>
      </w:r>
      <w:r>
        <w:rPr>
          <w:rFonts w:ascii="Times New Roman"/>
          <w:b w:val="false"/>
          <w:i w:val="false"/>
          <w:color w:val="000000"/>
          <w:sz w:val="28"/>
        </w:rPr>
        <w:t>N 22-103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07.11.2013 </w:t>
      </w:r>
      <w:r>
        <w:rPr>
          <w:rFonts w:ascii="Times New Roman"/>
          <w:b w:val="false"/>
          <w:i w:val="false"/>
          <w:color w:val="000000"/>
          <w:sz w:val="28"/>
        </w:rPr>
        <w:t>N 25-119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05.12.2013 </w:t>
      </w:r>
      <w:r>
        <w:rPr>
          <w:rFonts w:ascii="Times New Roman"/>
          <w:b w:val="false"/>
          <w:i w:val="false"/>
          <w:color w:val="000000"/>
          <w:sz w:val="28"/>
        </w:rPr>
        <w:t>N 26-124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2013 год в сумме 16206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программ, не подлежащих секвестру в процессе исполнения районного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Айдарбекова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Кадир Аскар Кадирович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13-55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решения маслихата  Илийского района Алматинской области от 05.12.2013 </w:t>
      </w:r>
      <w:r>
        <w:rPr>
          <w:rFonts w:ascii="Times New Roman"/>
          <w:b w:val="false"/>
          <w:i w:val="false"/>
          <w:color w:val="ff0000"/>
          <w:sz w:val="28"/>
        </w:rPr>
        <w:t>N 26-124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78"/>
        <w:gridCol w:w="710"/>
        <w:gridCol w:w="679"/>
        <w:gridCol w:w="8424"/>
        <w:gridCol w:w="203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35708636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30504518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1667770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1263200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1245000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12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324170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28798365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28737805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28269625</w:t>
            </w: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объемной долей этилового спирта от 1,5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процентов,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12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10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</w:p>
        </w:tc>
      </w:tr>
      <w:tr>
        <w:trPr>
          <w:trHeight w:val="7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1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8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8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4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37933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37933</w:t>
            </w:r>
          </w:p>
        </w:tc>
      </w:tr>
      <w:tr>
        <w:trPr>
          <w:trHeight w:val="45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</w:p>
        </w:tc>
      </w:tr>
      <w:tr>
        <w:trPr>
          <w:trHeight w:val="23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7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 до 4,5 мм включительно)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7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трактористам-машинистам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0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доходов от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акимов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8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3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2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2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штрафов, пени, санкций,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взысканий, налагаемых акимами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6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4874701</w:t>
            </w:r>
          </w:p>
        </w:tc>
      </w:tr>
      <w:tr>
        <w:trPr>
          <w:trHeight w:val="8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4874701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4874701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1798687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3076014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804"/>
        <w:gridCol w:w="798"/>
        <w:gridCol w:w="855"/>
        <w:gridCol w:w="7899"/>
        <w:gridCol w:w="201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37628245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353851</w:t>
            </w:r>
          </w:p>
        </w:tc>
      </w:tr>
      <w:tr>
        <w:trPr>
          <w:trHeight w:val="10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317401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102465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87512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</w:p>
        </w:tc>
      </w:tr>
      <w:tr>
        <w:trPr>
          <w:trHeight w:val="11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202254</w:t>
            </w:r>
          </w:p>
        </w:tc>
      </w:tr>
      <w:tr>
        <w:trPr>
          <w:trHeight w:val="13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189269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15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12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16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19848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8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4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7182199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457839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457839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142187</w:t>
            </w:r>
          </w:p>
        </w:tc>
      </w:tr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315652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4100288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4056875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4056875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2624072</w:t>
            </w:r>
          </w:p>
        </w:tc>
      </w:tr>
      <w:tr>
        <w:trPr>
          <w:trHeight w:val="7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411412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</w:t>
            </w:r>
          </w:p>
        </w:tc>
      </w:tr>
      <w:tr>
        <w:trPr>
          <w:trHeight w:val="8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13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97452</w:t>
            </w:r>
          </w:p>
        </w:tc>
      </w:tr>
      <w:tr>
        <w:trPr>
          <w:trHeight w:val="13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42974</w:t>
            </w:r>
          </w:p>
        </w:tc>
      </w:tr>
      <w:tr>
        <w:trPr>
          <w:trHeight w:val="7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222630</w:t>
            </w:r>
          </w:p>
        </w:tc>
      </w:tr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2212660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2212660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297947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263277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263277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19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31937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</w:t>
            </w:r>
          </w:p>
        </w:tc>
      </w:tr>
      <w:tr>
        <w:trPr>
          <w:trHeight w:val="10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37008</w:t>
            </w:r>
          </w:p>
        </w:tc>
      </w:tr>
      <w:tr>
        <w:trPr>
          <w:trHeight w:val="11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49171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50671</w:t>
            </w:r>
          </w:p>
        </w:tc>
      </w:tr>
      <w:tr>
        <w:trPr>
          <w:trHeight w:val="17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5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34670</w:t>
            </w:r>
          </w:p>
        </w:tc>
      </w:tr>
      <w:tr>
        <w:trPr>
          <w:trHeight w:val="7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34670</w:t>
            </w:r>
          </w:p>
        </w:tc>
      </w:tr>
      <w:tr>
        <w:trPr>
          <w:trHeight w:val="8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31627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2905552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1588145</w:t>
            </w:r>
          </w:p>
        </w:tc>
      </w:tr>
      <w:tr>
        <w:trPr>
          <w:trHeight w:val="6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</w:t>
            </w:r>
          </w:p>
        </w:tc>
      </w:tr>
      <w:tr>
        <w:trPr>
          <w:trHeight w:val="8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</w:t>
            </w:r>
          </w:p>
        </w:tc>
      </w:tr>
      <w:tr>
        <w:trPr>
          <w:trHeight w:val="7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</w:t>
            </w:r>
          </w:p>
        </w:tc>
      </w:tr>
      <w:tr>
        <w:trPr>
          <w:trHeight w:val="7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150644</w:t>
            </w:r>
          </w:p>
        </w:tc>
      </w:tr>
      <w:tr>
        <w:trPr>
          <w:trHeight w:val="10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12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</w:p>
        </w:tc>
      </w:tr>
      <w:tr>
        <w:trPr>
          <w:trHeight w:val="9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87269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5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7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731447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657314</w:t>
            </w:r>
          </w:p>
        </w:tc>
      </w:tr>
      <w:tr>
        <w:trPr>
          <w:trHeight w:val="11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74133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915130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714463</w:t>
            </w:r>
          </w:p>
        </w:tc>
      </w:tr>
      <w:tr>
        <w:trPr>
          <w:trHeight w:val="7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40110</w:t>
            </w:r>
          </w:p>
        </w:tc>
      </w:tr>
      <w:tr>
        <w:trPr>
          <w:trHeight w:val="10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335021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329732</w:t>
            </w:r>
          </w:p>
        </w:tc>
      </w:tr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200667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200667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402277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402277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38268</w:t>
            </w:r>
          </w:p>
        </w:tc>
      </w:tr>
      <w:tr>
        <w:trPr>
          <w:trHeight w:val="7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7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351271</w:t>
            </w:r>
          </w:p>
        </w:tc>
      </w:tr>
      <w:tr>
        <w:trPr>
          <w:trHeight w:val="7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276919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4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10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10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31785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31785</w:t>
            </w:r>
          </w:p>
        </w:tc>
      </w:tr>
      <w:tr>
        <w:trPr>
          <w:trHeight w:val="8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25638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9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14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7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10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149153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44399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9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</w:t>
            </w:r>
          </w:p>
        </w:tc>
      </w:tr>
      <w:tr>
        <w:trPr>
          <w:trHeight w:val="13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9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8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8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 градостроительства на местном уровне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316334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313675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313675</w:t>
            </w:r>
          </w:p>
        </w:tc>
      </w:tr>
      <w:tr>
        <w:trPr>
          <w:trHeight w:val="13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селах,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313675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8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173147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10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166662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9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8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4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10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25916398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13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8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763"/>
        <w:gridCol w:w="634"/>
        <w:gridCol w:w="720"/>
        <w:gridCol w:w="8877"/>
        <w:gridCol w:w="202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737"/>
        <w:gridCol w:w="715"/>
        <w:gridCol w:w="694"/>
        <w:gridCol w:w="8715"/>
        <w:gridCol w:w="19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106977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37"/>
        <w:gridCol w:w="737"/>
        <w:gridCol w:w="737"/>
        <w:gridCol w:w="8522"/>
        <w:gridCol w:w="201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04"/>
        <w:gridCol w:w="617"/>
        <w:gridCol w:w="604"/>
        <w:gridCol w:w="8677"/>
        <w:gridCol w:w="192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юридических лиц,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64"/>
        <w:gridCol w:w="785"/>
        <w:gridCol w:w="9295"/>
        <w:gridCol w:w="1858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-1990828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1990828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343194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343194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343194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13-55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471"/>
        <w:gridCol w:w="469"/>
        <w:gridCol w:w="570"/>
        <w:gridCol w:w="9301"/>
        <w:gridCol w:w="188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37731660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31169864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1721336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1307482</w:t>
            </w:r>
          </w:p>
        </w:tc>
      </w:tr>
      <w:tr>
        <w:trPr>
          <w:trHeight w:val="5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1282350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25132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40376</w:t>
            </w:r>
          </w:p>
        </w:tc>
      </w:tr>
      <w:tr>
        <w:trPr>
          <w:trHeight w:val="5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</w:t>
            </w:r>
          </w:p>
        </w:tc>
      </w:tr>
      <w:tr>
        <w:trPr>
          <w:trHeight w:val="8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9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369770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330630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29408110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29341871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28857720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 произведенные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190550</w:t>
            </w:r>
          </w:p>
        </w:tc>
      </w:tr>
      <w:tr>
        <w:trPr>
          <w:trHeight w:val="8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объемной долей этилового спирта от 1,5 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218360</w:t>
            </w:r>
          </w:p>
        </w:tc>
      </w:tr>
      <w:tr>
        <w:trPr>
          <w:trHeight w:val="8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36977</w:t>
            </w:r>
          </w:p>
        </w:tc>
      </w:tr>
      <w:tr>
        <w:trPr>
          <w:trHeight w:val="8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5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52849</w:t>
            </w:r>
          </w:p>
        </w:tc>
      </w:tr>
      <w:tr>
        <w:trPr>
          <w:trHeight w:val="5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5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8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а также их перерегистрацию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5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31724</w:t>
            </w:r>
          </w:p>
        </w:tc>
      </w:tr>
      <w:tr>
        <w:trPr>
          <w:trHeight w:val="9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11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40417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40417</w:t>
            </w:r>
          </w:p>
        </w:tc>
      </w:tr>
      <w:tr>
        <w:trPr>
          <w:trHeight w:val="35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заявлений, заявлений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 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 принудительное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решений третейских (арбитражных)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и иностранных судов,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31518</w:t>
            </w:r>
          </w:p>
        </w:tc>
      </w:tr>
      <w:tr>
        <w:trPr>
          <w:trHeight w:val="14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12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25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 включительно)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11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вывоз 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трактористам-машинистам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42848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6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5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15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</w:t>
            </w:r>
          </w:p>
        </w:tc>
      </w:tr>
      <w:tr>
        <w:trPr>
          <w:trHeight w:val="17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</w:t>
            </w:r>
          </w:p>
        </w:tc>
      </w:tr>
      <w:tr>
        <w:trPr>
          <w:trHeight w:val="8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 из местного бюджета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6518948</w:t>
            </w:r>
          </w:p>
        </w:tc>
      </w:tr>
      <w:tr>
        <w:trPr>
          <w:trHeight w:val="5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6518948</w:t>
            </w:r>
          </w:p>
        </w:tc>
      </w:tr>
      <w:tr>
        <w:trPr>
          <w:trHeight w:val="2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6518948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3387847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29"/>
        <w:gridCol w:w="669"/>
        <w:gridCol w:w="728"/>
        <w:gridCol w:w="8865"/>
        <w:gridCol w:w="183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38076377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281966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252952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85711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77327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154487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154487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</w:p>
        </w:tc>
      </w:tr>
      <w:tr>
        <w:trPr>
          <w:trHeight w:val="11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</w:p>
        </w:tc>
      </w:tr>
      <w:tr>
        <w:trPr>
          <w:trHeight w:val="11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11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6783248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419058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419058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416472</w:t>
            </w:r>
          </w:p>
        </w:tc>
      </w:tr>
      <w:tr>
        <w:trPr>
          <w:trHeight w:val="8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4094229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4068401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3934978</w:t>
            </w:r>
          </w:p>
        </w:tc>
      </w:tr>
      <w:tr>
        <w:trPr>
          <w:trHeight w:val="11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2269960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112574</w:t>
            </w:r>
          </w:p>
        </w:tc>
      </w:tr>
      <w:tr>
        <w:trPr>
          <w:trHeight w:val="11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48194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2033559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2033559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362935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332738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332738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100943</w:t>
            </w:r>
          </w:p>
        </w:tc>
      </w:tr>
      <w:tr>
        <w:trPr>
          <w:trHeight w:val="11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50929</w:t>
            </w:r>
          </w:p>
        </w:tc>
      </w:tr>
      <w:tr>
        <w:trPr>
          <w:trHeight w:val="14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23173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3127671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1965555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695109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695109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664350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664350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596819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72295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344718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845439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636474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342264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294209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316676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316676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274295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157655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147367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37936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98125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220935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220935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185639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154969</w:t>
            </w:r>
          </w:p>
        </w:tc>
      </w:tr>
      <w:tr>
        <w:trPr>
          <w:trHeight w:val="14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</w:p>
        </w:tc>
      </w:tr>
      <w:tr>
        <w:trPr>
          <w:trHeight w:val="8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26693888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26693888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26693888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26693888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13-55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472"/>
        <w:gridCol w:w="489"/>
        <w:gridCol w:w="531"/>
        <w:gridCol w:w="9277"/>
        <w:gridCol w:w="190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38863609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32104959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1772976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1346706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1320820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41587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</w:t>
            </w:r>
          </w:p>
        </w:tc>
      </w:tr>
      <w:tr>
        <w:trPr>
          <w:trHeight w:val="8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9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380863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40314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340548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30290353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30222127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29723451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 произведенные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196266</w:t>
            </w:r>
          </w:p>
        </w:tc>
      </w:tr>
      <w:tr>
        <w:trPr>
          <w:trHeight w:val="8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объемной долей этилового спирта от 1,5 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224910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38086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54434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представительств, а также их перерегистрацию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32675</w:t>
            </w:r>
          </w:p>
        </w:tc>
      </w:tr>
      <w:tr>
        <w:trPr>
          <w:trHeight w:val="9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</w:p>
        </w:tc>
      </w:tr>
      <w:tr>
        <w:trPr>
          <w:trHeight w:val="11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3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(жалоб) по делам особого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на 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</w:t>
            </w:r>
          </w:p>
        </w:tc>
      </w:tr>
      <w:tr>
        <w:trPr>
          <w:trHeight w:val="14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12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25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 включительно)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1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вывоз 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трактористам-машинистам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</w:t>
            </w:r>
          </w:p>
        </w:tc>
      </w:tr>
      <w:tr>
        <w:trPr>
          <w:trHeight w:val="15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</w:t>
            </w:r>
          </w:p>
        </w:tc>
      </w:tr>
      <w:tr>
        <w:trPr>
          <w:trHeight w:val="17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6714516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6714516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6714516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3489482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3225034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90"/>
        <w:gridCol w:w="749"/>
        <w:gridCol w:w="730"/>
        <w:gridCol w:w="8758"/>
        <w:gridCol w:w="194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39218668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290424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88282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79646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159121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159121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</w:p>
        </w:tc>
      </w:tr>
      <w:tr>
        <w:trPr>
          <w:trHeight w:val="11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</w:tr>
      <w:tr>
        <w:trPr>
          <w:trHeight w:val="11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11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6986745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431629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431629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428966</w:t>
            </w:r>
          </w:p>
        </w:tc>
      </w:tr>
      <w:tr>
        <w:trPr>
          <w:trHeight w:val="8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4217055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4190453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4053027</w:t>
            </w:r>
          </w:p>
        </w:tc>
      </w:tr>
      <w:tr>
        <w:trPr>
          <w:trHeight w:val="11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</w:p>
        </w:tc>
      </w:tr>
      <w:tr>
        <w:trPr>
          <w:trHeight w:val="8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2338058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243492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</w:t>
            </w:r>
          </w:p>
        </w:tc>
      </w:tr>
      <w:tr>
        <w:trPr>
          <w:trHeight w:val="8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</w:t>
            </w:r>
          </w:p>
        </w:tc>
      </w:tr>
      <w:tr>
        <w:trPr>
          <w:trHeight w:val="9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115951</w:t>
            </w:r>
          </w:p>
        </w:tc>
      </w:tr>
      <w:tr>
        <w:trPr>
          <w:trHeight w:val="11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49639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30924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2094565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2094565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373823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342720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342720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103971</w:t>
            </w:r>
          </w:p>
        </w:tc>
      </w:tr>
      <w:tr>
        <w:trPr>
          <w:trHeight w:val="11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36884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27918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50550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52456</w:t>
            </w:r>
          </w:p>
        </w:tc>
      </w:tr>
      <w:tr>
        <w:trPr>
          <w:trHeight w:val="14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3221501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2024521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715962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715962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684280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684280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614723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185199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74463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355059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870802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655568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352531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303035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215233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215233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326176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326176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282523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261269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162384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162384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8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161733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36181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36181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8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</w:t>
            </w:r>
          </w:p>
        </w:tc>
      </w:tr>
      <w:tr>
        <w:trPr>
          <w:trHeight w:val="9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151788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39074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</w:p>
        </w:tc>
      </w:tr>
      <w:tr>
        <w:trPr>
          <w:trHeight w:val="7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8609,0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101068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101068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101068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227563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227563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227563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227563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191208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8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185051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159618</w:t>
            </w:r>
          </w:p>
        </w:tc>
      </w:tr>
      <w:tr>
        <w:trPr>
          <w:trHeight w:val="14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159618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</w:tr>
      <w:tr>
        <w:trPr>
          <w:trHeight w:val="8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</w:p>
        </w:tc>
      </w:tr>
      <w:tr>
        <w:trPr>
          <w:trHeight w:val="8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27494704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27494704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27494704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27494704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13-55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процессе исполнение бюджета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649"/>
        <w:gridCol w:w="652"/>
        <w:gridCol w:w="731"/>
        <w:gridCol w:w="1053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