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8c17" w14:textId="b778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новой улицы поселка Первомайский Илийского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Первомайского поселкового округа Илийского района Алматинской области от 16 октября 2012 года N 1. Зарегистрировано Департаментом юстиции Алматинской области 23 октября 2012 года N 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 и учитывая согласование районного совета ономастики мнение жителей поселка аким поселка Первомайский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расположенной в западной части поселка Первомайский Илийского района наименование "Бережинский Алексей Федорович".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Первомайского поселкового округа Танатар Айнур Танатаркызы.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Первомайского поселка                 А. Советханов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