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974d" w14:textId="03a97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Карасайского района от
26 марта 2012 года N 3-276 "Об организации и обеспечении проведения 
очередного призыва граждан Республики Казахстан на срочную воинскую службу в апреле-июне и октябре-декабре 2012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04 октября 2012 года N 10-1263. Зарегистрировано Департаментом юстиции Алматинской области 16 октября 2012 года N 2147. Утратило силу постановлением акимата Карасайского района Алматинской области от 25 июня 2014 года № 6-1387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Карасайского района Алматинской области от 25.06.2014 № 6-1387.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 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 акимат Карасайского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Карасайского района от 26 марта 2012 года N 3-276 "Об организации и обеспечении проведения очередного призыва граждан Республики Казахстан на срочную воинскую службу в апреле-июне и октябре-декабре 2012 года" (зарегистрированное в государственном Реестре нормативных правовых актов в Департаменте юстиции Алматинской области 19 апреля 2012 года за N 2-11-119 и опубликованное 05 мая 2012 года в N 19 газеты "Заман жаршысы")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акимата: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состав районной призывной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Бархинову Ултай Амангельдиновну - "Заместитель акима Карасайского района" (по согласованию),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районной призывной комиссии Калиева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Тусупбекова Нургазы Амановича - начальника государственного учреждения "Отдел по делам обороны Карасайского района" (по согласованию),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районной призывной комиссии Желеуова Муратбека Абеновича.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Бархинову Ултай Амангельдиновну.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Дауренбаев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"Поликлиника Карасайского района"          Байдувалиев Асхан Мархабаевич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октября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Карасайского района"               Тусупбеков Нургазы Аманович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октября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Карасайского района"                   Казербаев Данияр Камалбекович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октября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