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161a" w14:textId="6fd1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22 февраля 2012 года N 32. Зарегистрировано Управлением юстиции Кербулакского района Департамента юстиции Алматинской области 16 марта 2012 года N 2-13-151. Утратило силу - Постановлением акимата Кербулакского района Алматинской области от 01 июня 2012 года 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Кербулакского района Алматинской области от 01.06.2012 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занятости и социальных программ Кербулакского района" (Диханбаева Айгуль Турдахуновна) и "Кербулакскому районному центру занятости" (Касаблатов Серик Алмухаметович) направить безработных граждан из числа выпускников организаций технического и профессионального, послесреднего и высшего образования к работодателям для прохождения молодежной практики и заключить с работодателями договоры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Кербулакского района от 27 января 2010 года N 17 "Об установлении дополнительных мер по социальной защите от безработицы Кербулакского района" (зарегистрированное в Реестре государственной регистрации нормативных правовых актов от 09 марта 2010 года N 2-13-109, опубликованное в газете "Кербұлақ жұлдызы" от 26 марта 2010 года N 13 (3502).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                     Айгуль Турдахыновна Диханбаева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занятости"               Серик Алмухаметович Касаблатов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 "Об организации молодежной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практики на 2012 год"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 практики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269"/>
        <w:gridCol w:w="2261"/>
        <w:gridCol w:w="2261"/>
        <w:gridCol w:w="2072"/>
        <w:gridCol w:w="2662"/>
      </w:tblGrid>
      <w:tr>
        <w:trPr>
          <w:trHeight w:val="9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375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250"/>
        <w:gridCol w:w="2247"/>
        <w:gridCol w:w="2248"/>
        <w:gridCol w:w="2060"/>
        <w:gridCol w:w="2645"/>
      </w:tblGrid>
      <w:tr>
        <w:trPr>
          <w:trHeight w:val="9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архива"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"Кербулак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құбыры"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