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1cf5" w14:textId="0c71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22 февраля 2012 года N 33. Зарегистрировано Управлением юстиции Кербулакского района Департамента юстиции Алматинской области 16 марта 2012 года N 2-13-152. Утратило силу - Постановлением акимата Кербулакского района Алматинской области от 01 июня 2012 года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Кербулакского района Алматинской области от 01.06.2012 N 318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Кербулаского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на 2012 год, где в соответствии с потребностью регионального рынка труда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"Отдел занятости и социальных программ Кербулакского района" (Диханбаева Айгуль Турдахуновна) и "Кербулакскому районному центру занятости" (Касаблатов Серик Алмухаметович) направить граждан из целевых групп населения для трудоустройства на организованные социальные рабочие места к работодателям и заключить с работодателями договоры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Кербулакского района от 27 января 2010 года N 12 "О создании социальных рабочих мест по Кербулакскому району" (зарегистрированный в Реестре государственной регистрации нормативных правовых актов от 09 марта 2010 года N 2-13-107 опубликованный в газете 12 марта 2010 года "Кербұлақ жұлдызы" N 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Жантылеуов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программ"                     Айгуль Турдахыновна Диханбаева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района"                      Серик Алмухаметович Касаблатов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2012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 "Об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рабочих мест"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на 2012 год,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регионального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3111"/>
        <w:gridCol w:w="1876"/>
        <w:gridCol w:w="2065"/>
        <w:gridCol w:w="2065"/>
        <w:gridCol w:w="2065"/>
        <w:gridCol w:w="2065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"Ақниет"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"Шоқан және К"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"Сарыөзек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өнімдері"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 Орда"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"Агробытсервис"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3012"/>
        <w:gridCol w:w="1880"/>
        <w:gridCol w:w="2069"/>
        <w:gridCol w:w="2069"/>
        <w:gridCol w:w="2069"/>
        <w:gridCol w:w="2069"/>
      </w:tblGrid>
      <w:tr>
        <w:trPr>
          <w:trHeight w:val="16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"Калиева"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Официантка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9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"Омаров"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"Бірлік"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бочие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4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195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"Амир"</w:t>
            </w:r>
          </w:p>
        </w:tc>
        <w:tc>
          <w:tcPr>
            <w:tcW w:w="1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