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08a4" w14:textId="ae208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20 декабря 2011 года N 48-357 "О бюджете Кербулакского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Кербулакского района Алматинской области от 09 ноября 2012 года N 11-71. Зарегистрировано Департаментом юстиции Алматинской области 13 ноября 2012 года N 2182. Утратило силу решением маслихата Кербулакского района Алматинской области от 26 апреля 2013 N 15-98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Кербулакского района Алматинской области от 26.04.2013 N 15-98.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“О местном государственном управлении и самоуправлении в Республике Казахстан” от 23 января 2001 года, Кербулакский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26 декабря 2011 года за N 2-13-146, опубликовано в районной газете "Кербұлақ жұлдызы" от 6,13,20 января 2012 года N 1 (3594), N 2 (3595), N 3 (3596),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17 февраля 2012 года за N 02-11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22 февраля 2012 года за N 2-13-150, опубликовано в районной газете "Кербұлақ жұлдызы" от 2, 9 марта 2012 года N 9 (3602), N 10 (3603),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13 апреля 2012 года за N 05-30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19 апреля 2012 года за N 2-13-155, опубликовано в районной газете "Кербұлақ жұлдызы" от 27 апреля 2012 года N 17 (3610), 4 мая N 18 (3611)),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08 июня 2012 года за N 06-43 "О внесении изменений в решение Кербулакского районного маслихата от 20 декабря 2011 года N 48-357 "О бюджете Кербулакского района на 2012-2014 годы" (зарегистрировано в Реестре государственной регистрации нормативных правовых актов 20 июня 2012 года за N 2-13-158, опубликовано в районной газете "Кербұлақ жұлдызы" от 19 июня 2012 года N 26 (3619), 6,13 июля 2012 года N 27(3620), N 28 (3621)),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Кербулакского районного маслихата от 06 сентября 2012 года N 08-56 "О внесении изменении в решение Кербулакского районного маслихата от 20 декабря 2011 года N 48-357 "О бюджете Кербулакского района на 2012-2014 годы" (зарегистрировано в государственном Реестре нормативных правовых актов 19 сентября 2012 года N 2117, опубликовано в районной газете "Кербұлақ жұлдызы" от 28 сентября и 05, 12 октября 2012 года N 39 (3632), N 40 (3633), N 41 (3634)),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"Доходы" цифру "4663364" заменить на цифру "4668630",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"поступление трансфертов" цифру "4545062" заменить на цифру "4550328",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"775391" заменить на цифру "777657";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"1134782" заменить на цифру "1137782".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"Затраты" цифру "4691040" заменить на цифру "4696306".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"По вопросам экономики бюджета, налога, по поддержке малого и среднего бизнеса, коммунального хозяйства, озеленение и оказания помощи населению".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01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Есимов Бакытбек Сансызбаевич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Суранчинов Есенбай Абдрахманович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                        Тулегенов Шалхибай Молдахметович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ноября 2012 года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09 ноября 2012 года N 11-71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"Бюджет Кербулакского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на 2012-2014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N 48-357"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 решением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 N 48-357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 Кербулакского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Кербулакского района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1"/>
        <w:gridCol w:w="472"/>
        <w:gridCol w:w="549"/>
        <w:gridCol w:w="532"/>
        <w:gridCol w:w="9391"/>
        <w:gridCol w:w="18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4668630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108784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97504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45069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43225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3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транспорта, связи, обороны и 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несельскохозяйственного назначения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4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сельскохозяйственного назначения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предпринимателей,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нотариусов и адвокатов на земли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41844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3250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38594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7856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3311</w:t>
            </w:r>
          </w:p>
        </w:tc>
      </w:tr>
      <w:tr>
        <w:trPr>
          <w:trHeight w:val="8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реализуемый юридическими и физическими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 в розницу, а также используемый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производственные нужды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2771</w:t>
            </w:r>
          </w:p>
        </w:tc>
      </w:tr>
      <w:tr>
        <w:trPr>
          <w:trHeight w:val="5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физическими лицами в розницу,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используемое на собственные 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</w:t>
            </w:r>
          </w:p>
        </w:tc>
      </w:tr>
      <w:tr>
        <w:trPr>
          <w:trHeight w:val="5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индивидуальных предпринимателей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отдельными видами деятельности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и учетную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филиалов и представительств,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движимого имущества и ипотеки судна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строящегося судна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транспортных средств, а также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перерегистрацию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недвижимое имущество и сделок с ним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рекламы в полосе отвода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общего пользования местного значения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пунктах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34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7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должность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3424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3524</w:t>
            </w:r>
          </w:p>
        </w:tc>
      </w:tr>
      <w:tr>
        <w:trPr>
          <w:trHeight w:val="8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подаваемых в суд исковых заявлений,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особого искового производства, заявлений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(жалоб) по делам особого производств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</w:p>
        </w:tc>
      </w:tr>
      <w:tr>
        <w:trPr>
          <w:trHeight w:val="7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актов гражданского состояния,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также за выдачу гражданам справок и повторных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 о регистрации актов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</w:t>
            </w:r>
          </w:p>
        </w:tc>
      </w:tr>
      <w:tr>
        <w:trPr>
          <w:trHeight w:val="72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на право выезда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границу на постоянное место жительства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приглашение в Республику Казахстан лиц 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78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Республики Казахстан визы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паспортам иностранцев и лиц без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заменяющим их документам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 документов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гражданства 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восстановлении гражданства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места жительства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</w:tr>
      <w:tr>
        <w:trPr>
          <w:trHeight w:val="79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регистрацию и перерегистрацию каждой единицы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гражданского, служебного оружия физических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юридических лиц (за исключением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75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хранение или хранение и ношение,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транспортировку, ввоз на территорию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и вывоз из Республики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5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коммунальной собственности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7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8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8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финансируемые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73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</w:t>
            </w:r>
          </w:p>
        </w:tc>
      </w:tr>
      <w:tr>
        <w:trPr>
          <w:trHeight w:val="51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взыскания, налагаемые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учреждениями, финансируемыми из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2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</w:t>
            </w:r>
          </w:p>
        </w:tc>
      </w:tr>
      <w:tr>
        <w:trPr>
          <w:trHeight w:val="25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30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285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4550328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777657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1137782</w:t>
            </w:r>
          </w:p>
        </w:tc>
      </w:tr>
      <w:tr>
        <w:trPr>
          <w:trHeight w:val="240" w:hRule="atLeast"/>
        </w:trPr>
        <w:tc>
          <w:tcPr>
            <w:tcW w:w="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2634889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"/>
        <w:gridCol w:w="449"/>
        <w:gridCol w:w="709"/>
        <w:gridCol w:w="690"/>
        <w:gridCol w:w="8944"/>
        <w:gridCol w:w="181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4696306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279646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251780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66336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164501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15208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12658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52009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ситуаций масштаба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49687</w:t>
            </w:r>
          </w:p>
        </w:tc>
      </w:tr>
      <w:tr>
        <w:trPr>
          <w:trHeight w:val="7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3401257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128373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128373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дошкольного воспитания и обучения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127941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 и воспитателям дошкольных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2168372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2158896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2117177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</w:t>
            </w:r>
          </w:p>
        </w:tc>
      </w:tr>
      <w:tr>
        <w:trPr>
          <w:trHeight w:val="6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39842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1104512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817476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287036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 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12669</w:t>
            </w:r>
          </w:p>
        </w:tc>
      </w:tr>
      <w:tr>
        <w:trPr>
          <w:trHeight w:val="7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4763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организации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214591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186763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167920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25542</w:t>
            </w:r>
          </w:p>
        </w:tc>
      </w:tr>
      <w:tr>
        <w:trPr>
          <w:trHeight w:val="96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13582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2822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33054</w:t>
            </w:r>
          </w:p>
        </w:tc>
      </w:tr>
      <w:tr>
        <w:trPr>
          <w:trHeight w:val="10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5599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18843</w:t>
            </w:r>
          </w:p>
        </w:tc>
      </w:tr>
      <w:tr>
        <w:trPr>
          <w:trHeight w:val="75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16973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425916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38647</w:t>
            </w:r>
          </w:p>
        </w:tc>
      </w:tr>
      <w:tr>
        <w:trPr>
          <w:trHeight w:val="6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земельных участков для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надобностей и связанное с этим отчуждение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недвижимого имущества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рамках развития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 по Программе занятости 2020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15003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10092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321970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65299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4441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57468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99694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37602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4722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3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различным видам спорта на областных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спортивных соревнованиях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37338</w:t>
            </w:r>
          </w:p>
        </w:tc>
      </w:tr>
      <w:tr>
        <w:trPr>
          <w:trHeight w:val="3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36953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20032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11028</w:t>
            </w:r>
          </w:p>
        </w:tc>
      </w:tr>
      <w:tr>
        <w:trPr>
          <w:trHeight w:val="5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46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организации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5812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информирования социального оптимизма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молодежной политики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2957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141675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38904</w:t>
            </w:r>
          </w:p>
        </w:tc>
      </w:tr>
      <w:tr>
        <w:trPr>
          <w:trHeight w:val="61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8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населенных пунктов за счет целевого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трансферта из республиканского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9169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12173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17562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7632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27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энзоотическим болезням животных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2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8797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93974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15441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</w:t>
            </w:r>
          </w:p>
        </w:tc>
      </w:tr>
      <w:tr>
        <w:trPr>
          <w:trHeight w:val="6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строительства.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6146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2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5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в городах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поселках, аулах (селах), аульных(сельских)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округах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</w:t>
            </w:r>
          </w:p>
        </w:tc>
      </w:tr>
      <w:tr>
        <w:trPr>
          <w:trHeight w:val="49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5029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17426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48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15481</w:t>
            </w:r>
          </w:p>
        </w:tc>
      </w:tr>
      <w:tr>
        <w:trPr>
          <w:trHeight w:val="72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8388</w:t>
            </w:r>
          </w:p>
        </w:tc>
      </w:tr>
      <w:tr>
        <w:trPr>
          <w:trHeight w:val="25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</w:tr>
      <w:tr>
        <w:trPr>
          <w:trHeight w:val="111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экономическому развитию регионов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Программы "Развитие регионов"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целевых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33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5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значения) 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  <w:tr>
        <w:trPr>
          <w:trHeight w:val="240" w:hRule="atLeast"/>
        </w:trPr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586"/>
        <w:gridCol w:w="670"/>
        <w:gridCol w:w="749"/>
        <w:gridCol w:w="8595"/>
        <w:gridCol w:w="1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57189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сферы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9"/>
        <w:gridCol w:w="629"/>
        <w:gridCol w:w="745"/>
        <w:gridCol w:w="769"/>
        <w:gridCol w:w="8635"/>
        <w:gridCol w:w="187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240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95" w:hRule="atLeast"/>
        </w:trPr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физическим лицам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545"/>
        <w:gridCol w:w="644"/>
        <w:gridCol w:w="742"/>
        <w:gridCol w:w="8737"/>
        <w:gridCol w:w="190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4.Операционное сальдо проведенные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финансовыми активами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Покупка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счет продажи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финансовых активов</w:t>
            </w:r>
          </w:p>
        </w:tc>
        <w:tc>
          <w:tcPr>
            <w:tcW w:w="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"/>
        <w:gridCol w:w="511"/>
        <w:gridCol w:w="626"/>
        <w:gridCol w:w="649"/>
        <w:gridCol w:w="8851"/>
        <w:gridCol w:w="191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Дефицит(профицит)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-86072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86072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5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19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525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исполнительным органом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60675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Неиспользованные остатки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  <w:tr>
        <w:trPr>
          <w:trHeight w:val="240" w:hRule="atLeast"/>
        </w:trPr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48"/>
        <w:gridCol w:w="750"/>
        <w:gridCol w:w="691"/>
        <w:gridCol w:w="8667"/>
        <w:gridCol w:w="19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Функциональные группы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органа перед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вышестоящим бюджетом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4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кредитов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