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dc80" w14:textId="2b4dc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утверждений перечня работодателей, организующих социальные рабочие места для прохождения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Коксуского района Алматинской области от 13 февраля 2012 года N 56. Зарегистрировано Управлением юстиции Коксуского района Департамента юстиции Алматинской области 28 февраля 2012 года N 2-14-125. Утратило силу постановлением акимата Коксуского района области Жетісу от 3 апреля 2024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Коксуского района области Жетісу от 03.04.2024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пунктом 5-7)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Коксуского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путем предоставления или создания временных рабочих мест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работодателей, где в соответствии с потребностью рынка труда будут организованы рабочие места для прохождения молодежной практики,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Садыкову Алию Секергалиевну.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 от 13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N 56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перечня работодателей, организующих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места для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 практики"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рабочие места для</w:t>
      </w:r>
      <w:r>
        <w:br/>
      </w:r>
      <w:r>
        <w:rPr>
          <w:rFonts w:ascii="Times New Roman"/>
          <w:b/>
          <w:i w:val="false"/>
          <w:color w:val="000000"/>
        </w:rPr>
        <w:t>прохождения молодежной практики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(месяцев)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"Шанырак"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суд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газета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Көксу"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"Налоговое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жилищно-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"Нур-Отан"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филиал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филиал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недвижимости"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узел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"Казпочта"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