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d476" w14:textId="d96d4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 и для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Коксуского района Алматинской области от 21 мая 2012 года N 220. Зарегистрировано Управлением юстиции Коксуского района Департамента юстиции Алматинской области 05 июня 2012 года N 2-14-130. Утратило силу постановлением акимата Коксуского района Алматинской области от 18 июня 2013 года N 179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Коксуского района Алматинской области от 18.06.2013 </w:t>
      </w:r>
      <w:r>
        <w:rPr>
          <w:rFonts w:ascii="Times New Roman"/>
          <w:b w:val="false"/>
          <w:i w:val="false"/>
          <w:color w:val="ff0000"/>
          <w:sz w:val="28"/>
        </w:rPr>
        <w:t>N 179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подпунктами 5-5) и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социальной защиты лиц, освобожденных из мест лишения свободы и несовершеннолетних выпускников интернатных организаций, для обеспечении их занятости,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освобожденных из мест лишения свободы и для несовершеннолетних выпускников интернатных организаций по Коксускому району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Коксуского района" (Шаяхметова Айгуль Нуртаевна) и государственному учреждению "Центр занятости Коксуского района" (Атайбеков Айдос Абылкасымович) обеспечить направление лиц, освобожденных из мест лишения свободы и несовершеннолетних выпускников интернатных организаций для трудоустройства на имеющиеся вакантные рабочие места в соответствии с установленной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Садыкову Алию Секергалиевну.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Осербаев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