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04e14" w14:textId="ce04e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по Райымбекскому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Райымбекского района Алматинской области от 09 февраля 2012 года N 14. Зарегистрировано Управлением юстиции Райымбекского района Департамента юстиции Алматинской области 23 февраля 2012 года N 2-15-114. Утратило силу постановлением акимата Райымбекского района Алматинской области от 16 мая 2012 года № 113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Райымбекского района Алматинской области от 16.05.2012 № 113.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подпунктом 5-4)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836"О мерах по реализации Закона Республики Казахстан 23 января 2001 года "О занятости населения",акимат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социальные рабочие места путем предоставления или создания временных рабочих мест для целевых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работадателей, где в соответствии с потребностью рынка труда будут организованы социальные рабочие места,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(вопросы социальной сферы)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Медеуов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учреждение "Отдела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программ"                     Зыкаев Халык Сансызбаевич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 февраля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учреждение "Центр занятости"               Масимбаев Билял Аукенович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 февраля 2012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Райымбекского района от 09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14 "Об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социальных рабочих мест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Райымбекскому району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работодателей, где в соответствии с потребностью рынка</w:t>
      </w:r>
      <w:r>
        <w:br/>
      </w:r>
      <w:r>
        <w:rPr>
          <w:rFonts w:ascii="Times New Roman"/>
          <w:b/>
          <w:i w:val="false"/>
          <w:color w:val="000000"/>
        </w:rPr>
        <w:t>
труда будут организованы социальные рабочие места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2825"/>
        <w:gridCol w:w="1901"/>
        <w:gridCol w:w="1881"/>
        <w:gridCol w:w="1892"/>
        <w:gridCol w:w="1806"/>
        <w:gridCol w:w="2304"/>
      </w:tblGrid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месяцах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"Мал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даригери-1"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"Бакыт"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"Ерик"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"Абзал"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"Айдар"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скотодовод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6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"Суыктогай"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9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""Кеген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қубыры"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6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"Искакова"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"Сагымбеков "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"Сайдалиева"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420" w:hRule="atLeast"/>
        </w:trPr>
        <w:tc>
          <w:tcPr>
            <w:tcW w:w="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"Гулден-Кеген"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"Муханбекова"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"Сағымбеков"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"Нуркенова"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255" w:hRule="atLeast"/>
        </w:trPr>
        <w:tc>
          <w:tcPr>
            <w:tcW w:w="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"Талдыбаев"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</w:t>
            </w:r>
          </w:p>
        </w:tc>
        <w:tc>
          <w:tcPr>
            <w:tcW w:w="1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"Рахимова"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"Ахмадиева"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"Оспанов"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"Суыктогай"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"Торежанова"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"Рахметова"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"Кетпесбак"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"Акнур"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"Дидар"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"Жулдыз"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"Ерсин"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"Улан"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"Руслан"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скотовод, доярка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"Жандос"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"Дастан"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