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2f2a" w14:textId="de02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Райымбекского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22 декабря 2012 года N 10-60. Зарегистрировано Департаментом юстиции Алматинской области 28 декабря 2012 года N 2272. Утратило силу решением Райымбекского районного маслихата Алматинской области от 19 мая 2014 года № 31-162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Райымбекского районного маслихата Алматинской области от 19.05.2014 № 31-162.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ниже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5229046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- 5063413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- 924017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- 491367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- 3648029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5231256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-85945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85945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86759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14286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Райымбекского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11-69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14-86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16-91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21.08.2013 </w:t>
      </w:r>
      <w:r>
        <w:rPr>
          <w:rFonts w:ascii="Times New Roman"/>
          <w:b w:val="false"/>
          <w:i w:val="false"/>
          <w:color w:val="000000"/>
          <w:sz w:val="28"/>
        </w:rPr>
        <w:t>N 18-99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11.11.2013 </w:t>
      </w:r>
      <w:r>
        <w:rPr>
          <w:rFonts w:ascii="Times New Roman"/>
          <w:b w:val="false"/>
          <w:i w:val="false"/>
          <w:color w:val="000000"/>
          <w:sz w:val="28"/>
        </w:rPr>
        <w:t>N 20-108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21-112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чрезвычайный резерв местного исполнительного органа района на 2013 год в сумме 2135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не подлежащих секвестированию в процессе исполнения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решение вводится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2013 -2015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Райымбекского района Алматинской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N 21-112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57"/>
        <w:gridCol w:w="737"/>
        <w:gridCol w:w="8711"/>
        <w:gridCol w:w="211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5229046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146083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8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5063413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5063413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5063413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542"/>
        <w:gridCol w:w="821"/>
        <w:gridCol w:w="783"/>
        <w:gridCol w:w="8122"/>
        <w:gridCol w:w="21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5231256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368664</w:t>
            </w:r>
          </w:p>
        </w:tc>
      </w:tr>
      <w:tr>
        <w:trPr>
          <w:trHeight w:val="11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333217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248062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208207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14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14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3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3696159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131131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131131</w:t>
            </w:r>
          </w:p>
        </w:tc>
      </w:tr>
      <w:tr>
        <w:trPr>
          <w:trHeight w:val="6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110817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2942280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2942280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2891734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587651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323859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1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233452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256851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</w:p>
        </w:tc>
      </w:tr>
      <w:tr>
        <w:trPr>
          <w:trHeight w:val="13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</w:t>
            </w:r>
          </w:p>
        </w:tc>
      </w:tr>
      <w:tr>
        <w:trPr>
          <w:trHeight w:val="21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304674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10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11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222903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11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143991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8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2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5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10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45451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1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71735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43"/>
        <w:gridCol w:w="778"/>
        <w:gridCol w:w="8571"/>
        <w:gridCol w:w="209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18"/>
        <w:gridCol w:w="688"/>
        <w:gridCol w:w="649"/>
        <w:gridCol w:w="8308"/>
        <w:gridCol w:w="205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7"/>
        <w:gridCol w:w="742"/>
        <w:gridCol w:w="9040"/>
        <w:gridCol w:w="204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-85945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85945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1"/>
        <w:gridCol w:w="727"/>
        <w:gridCol w:w="688"/>
        <w:gridCol w:w="8283"/>
        <w:gridCol w:w="205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61"/>
        <w:gridCol w:w="741"/>
        <w:gridCol w:w="8748"/>
        <w:gridCol w:w="195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5757789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111022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88787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4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4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5634428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5634428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44"/>
        <w:gridCol w:w="824"/>
        <w:gridCol w:w="785"/>
        <w:gridCol w:w="8276"/>
        <w:gridCol w:w="19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5757789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351264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319356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235830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231338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14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14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8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3663686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68270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2985072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2985072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2934103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549467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267738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13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на дому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319509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294665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294665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</w:t>
            </w:r>
          </w:p>
        </w:tc>
      </w:tr>
      <w:tr>
        <w:trPr>
          <w:trHeight w:val="21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91363</w:t>
            </w:r>
          </w:p>
        </w:tc>
      </w:tr>
      <w:tr>
        <w:trPr>
          <w:trHeight w:val="20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807928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346991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140816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202042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404830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404830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56107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56107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140267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352984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45123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90343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90343</w:t>
            </w:r>
          </w:p>
        </w:tc>
      </w:tr>
      <w:tr>
        <w:trPr>
          <w:trHeight w:val="11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217518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217518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217518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5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39623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5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5"/>
        <w:gridCol w:w="645"/>
        <w:gridCol w:w="9138"/>
        <w:gridCol w:w="1948"/>
      </w:tblGrid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61"/>
        <w:gridCol w:w="689"/>
        <w:gridCol w:w="806"/>
        <w:gridCol w:w="8310"/>
        <w:gridCol w:w="1930"/>
      </w:tblGrid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6"/>
        <w:gridCol w:w="741"/>
        <w:gridCol w:w="698"/>
        <w:gridCol w:w="8463"/>
        <w:gridCol w:w="1928"/>
      </w:tblGrid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-39623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2"/>
        <w:gridCol w:w="747"/>
        <w:gridCol w:w="689"/>
        <w:gridCol w:w="8391"/>
        <w:gridCol w:w="1925"/>
      </w:tblGrid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2013 -2015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05"/>
        <w:gridCol w:w="723"/>
        <w:gridCol w:w="8954"/>
        <w:gridCol w:w="197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5416694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57098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6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18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3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5287845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5287845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5"/>
        <w:gridCol w:w="747"/>
        <w:gridCol w:w="669"/>
        <w:gridCol w:w="8563"/>
        <w:gridCol w:w="19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5416694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325548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67106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238022</w:t>
            </w:r>
          </w:p>
        </w:tc>
      </w:tr>
      <w:tr>
        <w:trPr>
          <w:trHeight w:val="11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14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14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5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3773113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8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2985072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2985072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2934103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658894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377165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11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</w:t>
            </w:r>
          </w:p>
        </w:tc>
      </w:tr>
      <w:tr>
        <w:trPr>
          <w:trHeight w:val="18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36752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97758</w:t>
            </w:r>
          </w:p>
        </w:tc>
      </w:tr>
      <w:tr>
        <w:trPr>
          <w:trHeight w:val="20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409984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342684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143314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</w:t>
            </w:r>
          </w:p>
        </w:tc>
      </w:tr>
      <w:tr>
        <w:trPr>
          <w:trHeight w:val="11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60212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148518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148518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5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13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746"/>
        <w:gridCol w:w="782"/>
        <w:gridCol w:w="8664"/>
        <w:gridCol w:w="1989"/>
      </w:tblGrid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02"/>
        <w:gridCol w:w="806"/>
        <w:gridCol w:w="767"/>
        <w:gridCol w:w="8187"/>
        <w:gridCol w:w="1992"/>
      </w:tblGrid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6"/>
        <w:gridCol w:w="741"/>
        <w:gridCol w:w="698"/>
        <w:gridCol w:w="8385"/>
        <w:gridCol w:w="2006"/>
      </w:tblGrid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-47412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46"/>
        <w:gridCol w:w="728"/>
        <w:gridCol w:w="748"/>
        <w:gridCol w:w="8368"/>
        <w:gridCol w:w="2025"/>
      </w:tblGrid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2013 -2015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7"/>
        <w:gridCol w:w="650"/>
        <w:gridCol w:w="749"/>
        <w:gridCol w:w="1050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2013 -2015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4"/>
        <w:gridCol w:w="788"/>
        <w:gridCol w:w="807"/>
        <w:gridCol w:w="1017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