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5d02" w14:textId="5045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20 декабря 2011 года N 4-55-343 "О районном бюджете Панфиловского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11 июня 2012 года N 5-6-38. Зарегистрировано Управлением юстиции Панфиловского района Департамента юстиции Алматинской области 20 июня 2012 года N 2-16-156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23 декабря 2011 года за N 2-16-145, опубликовано в газете "Жаркент өңірі" от 07 января 2012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17 февраля 2012 года N 5-2-10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21 февраля 2012 года за N 2-16-148, опубликовано в газете "Жаркент өңірі" от 05 марта 2012 года N 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12 апреля 2012 года N 5-4-24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19 апреля 2012 года за N 2-16-153, опубликовано в газете "Жаркент өңірі" от 19 май 2012 года N 25),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"7595849" заменить на цифру "7767728",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"6728830" заменить на цифру "6640709".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"7666610" заменить на цифру "7838489";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"293198" заменить на цифру "340009";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"4674866" заменить на цифру "4764925";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"281566" заменить на цифру "281941";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"1856347" заменить на цифру "1909846";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"134880" заменить на цифру "139230";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"151865" заменить на цифру "153827";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"58688" заменить на цифру "60438";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"59900" заменить на цифру "32973".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Панфиловского районного маслихата "По вопросам бюджета, экономики, аграрной, предпринимательской, производственной, автомобильных дорог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Нурахметов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июня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11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5-6-38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4-55-343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553"/>
        <w:gridCol w:w="553"/>
        <w:gridCol w:w="9453"/>
        <w:gridCol w:w="18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7767728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1019208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972054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807748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8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5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 гражданства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0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 - машиниста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6640709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6640709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6640709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1102108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753"/>
        <w:gridCol w:w="673"/>
        <w:gridCol w:w="693"/>
        <w:gridCol w:w="8433"/>
        <w:gridCol w:w="18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7838489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464709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3784452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3780128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3666805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70286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1050516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963155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771458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753204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«Развитие регионов»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33"/>
        <w:gridCol w:w="773"/>
        <w:gridCol w:w="9113"/>
        <w:gridCol w:w="19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73"/>
        <w:gridCol w:w="673"/>
        <w:gridCol w:w="9113"/>
        <w:gridCol w:w="19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53"/>
        <w:gridCol w:w="693"/>
        <w:gridCol w:w="909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553"/>
        <w:gridCol w:w="713"/>
        <w:gridCol w:w="9093"/>
        <w:gridCol w:w="19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613"/>
        <w:gridCol w:w="613"/>
        <w:gridCol w:w="9153"/>
        <w:gridCol w:w="19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-110389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13"/>
        <w:gridCol w:w="693"/>
        <w:gridCol w:w="653"/>
        <w:gridCol w:w="8293"/>
        <w:gridCol w:w="19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